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ПО ВНЕДРЕНИЮ И РАСПРОСТРАНЕНИЮ НОВЫХ МЕТОДИК И ТЕХНОЛОГИЙ, СПОСОБСТВУЮЩИХ СОКРАЩЕНИЮ ДЕТСКОГО И СЕМЕЙНОГО НЕБЛАГОПОЛУЧИЯ, ОКАЗАНИЮ ПОМОЩИ ДЕТЯМ И СЕМЬЯМ С ДЕТЬМИ,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2014 ГОДУ</w:t>
      </w:r>
    </w:p>
    <w:p w:rsidR="00BD4D54" w:rsidRPr="005C40BB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D54" w:rsidRPr="005C40BB" w:rsidRDefault="00BD4D54" w:rsidP="00BD4D54">
      <w:pPr>
        <w:autoSpaceDE w:val="0"/>
        <w:autoSpaceDN w:val="0"/>
        <w:adjustRightInd w:val="0"/>
        <w:ind w:right="850"/>
        <w:jc w:val="center"/>
        <w:rPr>
          <w:rFonts w:ascii="Times New Roman" w:hAnsi="Times New Roman"/>
          <w:sz w:val="24"/>
          <w:szCs w:val="24"/>
        </w:rPr>
      </w:pP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рофилактика семейного неблагополучия и социального сиротства детей, включая профилактику жестокого обращения с дет</w:t>
      </w: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ми, восстановление благоприятной для воспитания ребенка семейной среды, семейное устройство детей-сирот и детей, оставши</w:t>
      </w: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5C40BB">
        <w:rPr>
          <w:rFonts w:ascii="Times New Roman" w:eastAsia="Times New Roman" w:hAnsi="Times New Roman"/>
          <w:b/>
          <w:sz w:val="24"/>
          <w:szCs w:val="24"/>
          <w:lang w:eastAsia="ru-RU"/>
        </w:rPr>
        <w:t>ся без попечения родителей»</w:t>
      </w:r>
    </w:p>
    <w:p w:rsidR="00391C80" w:rsidRDefault="00391C80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8"/>
        <w:gridCol w:w="19"/>
        <w:gridCol w:w="19"/>
        <w:gridCol w:w="36"/>
        <w:gridCol w:w="30"/>
        <w:gridCol w:w="2770"/>
        <w:gridCol w:w="4961"/>
        <w:gridCol w:w="6060"/>
        <w:gridCol w:w="33"/>
      </w:tblGrid>
      <w:tr w:rsidR="00391C80" w:rsidRPr="005C40BB" w:rsidTr="00391C80">
        <w:trPr>
          <w:trHeight w:val="1607"/>
        </w:trPr>
        <w:tc>
          <w:tcPr>
            <w:tcW w:w="1449" w:type="dxa"/>
            <w:gridSpan w:val="6"/>
            <w:shd w:val="clear" w:color="auto" w:fill="D9D9D9"/>
            <w:vAlign w:val="center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Регистр.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проектов</w:t>
            </w:r>
          </w:p>
        </w:tc>
        <w:tc>
          <w:tcPr>
            <w:tcW w:w="2770" w:type="dxa"/>
            <w:shd w:val="clear" w:color="auto" w:fill="D9D9D9"/>
            <w:vAlign w:val="center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391C80" w:rsidRDefault="00391C80" w:rsidP="00391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организаций-исполнителей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606F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093" w:type="dxa"/>
            <w:gridSpan w:val="2"/>
            <w:shd w:val="clear" w:color="auto" w:fill="D9D9D9"/>
            <w:vAlign w:val="center"/>
          </w:tcPr>
          <w:p w:rsidR="00391C80" w:rsidRPr="005C40BB" w:rsidRDefault="00391C80" w:rsidP="00391C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391C80" w:rsidRPr="005C40BB" w:rsidRDefault="00391C80" w:rsidP="00391C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</w:p>
        </w:tc>
      </w:tr>
      <w:tr w:rsidR="00391C80" w:rsidRPr="005C40BB" w:rsidTr="00391C80">
        <w:trPr>
          <w:trHeight w:val="310"/>
        </w:trPr>
        <w:tc>
          <w:tcPr>
            <w:tcW w:w="1449" w:type="dxa"/>
            <w:gridSpan w:val="6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1C80" w:rsidRPr="005C40BB" w:rsidTr="00391C80">
        <w:trPr>
          <w:trHeight w:val="310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Центральный федеральный округ </w:t>
            </w:r>
          </w:p>
        </w:tc>
      </w:tr>
      <w:tr w:rsidR="00391C80" w:rsidRPr="005C40BB" w:rsidTr="00391C80">
        <w:trPr>
          <w:trHeight w:val="310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Воронежская область </w:t>
            </w:r>
          </w:p>
        </w:tc>
      </w:tr>
      <w:tr w:rsidR="00391C80" w:rsidRPr="005C40BB" w:rsidTr="00391C80">
        <w:trPr>
          <w:trHeight w:val="310"/>
        </w:trPr>
        <w:tc>
          <w:tcPr>
            <w:tcW w:w="1383" w:type="dxa"/>
            <w:gridSpan w:val="4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33п-2012.6</w:t>
            </w:r>
          </w:p>
        </w:tc>
        <w:tc>
          <w:tcPr>
            <w:tcW w:w="2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1C80" w:rsidRDefault="00391C80" w:rsidP="00391C8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«Мобильная арт-терапевтическая студия для оказания выездной помощи детям, пострадавшим от жестокого обращения»</w:t>
            </w:r>
          </w:p>
          <w:p w:rsidR="00391C80" w:rsidRDefault="00391C80" w:rsidP="00391C80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1 007 383 руб.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Воронежской области «Центр психолого-педагогической поддержки и развития детей» </w:t>
            </w:r>
          </w:p>
          <w:p w:rsidR="00391C80" w:rsidRPr="005C40BB" w:rsidRDefault="00391C80" w:rsidP="00391C80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suppressAutoHyphens/>
              <w:autoSpaceDN w:val="0"/>
              <w:spacing w:line="102" w:lineRule="atLeast"/>
              <w:ind w:right="72" w:firstLine="6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Юридический (фактический) адрес: </w:t>
            </w:r>
            <w:r w:rsidRPr="005C40B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394043 г. Воронеж, ул. Березовая роща, д.54</w:t>
            </w:r>
            <w:r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;</w:t>
            </w:r>
            <w:proofErr w:type="gramEnd"/>
          </w:p>
          <w:p w:rsidR="00391C80" w:rsidRDefault="00391C80" w:rsidP="00391C80">
            <w:pPr>
              <w:tabs>
                <w:tab w:val="left" w:pos="1384"/>
              </w:tabs>
              <w:suppressAutoHyphens/>
              <w:autoSpaceDN w:val="0"/>
              <w:spacing w:line="102" w:lineRule="atLeast"/>
              <w:ind w:right="72" w:firstLine="6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5C40BB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  <w:t>Телефон: (473)235-25-01, (473)235-46-68</w:t>
            </w:r>
          </w:p>
          <w:p w:rsidR="00391C80" w:rsidRPr="005C40BB" w:rsidRDefault="00391C80" w:rsidP="00391C80">
            <w:pPr>
              <w:tabs>
                <w:tab w:val="left" w:pos="1384"/>
              </w:tabs>
              <w:suppressAutoHyphens/>
              <w:autoSpaceDN w:val="0"/>
              <w:spacing w:line="102" w:lineRule="atLeast"/>
              <w:ind w:right="72" w:firstLine="6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suppressAutoHyphens/>
              <w:autoSpaceDN w:val="0"/>
              <w:spacing w:line="102" w:lineRule="atLeast"/>
              <w:ind w:right="72" w:firstLine="6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5C40BB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zh-CN"/>
              </w:rPr>
              <w:t xml:space="preserve">Директор –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suppressAutoHyphens/>
              <w:autoSpaceDN w:val="0"/>
              <w:spacing w:line="102" w:lineRule="atLeast"/>
              <w:ind w:right="72" w:firstLine="6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zh-CN"/>
              </w:rPr>
            </w:pPr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zh-CN"/>
              </w:rPr>
              <w:t>Крапивина Валентина Федоровна,</w:t>
            </w:r>
          </w:p>
          <w:p w:rsidR="00391C80" w:rsidRPr="005C40BB" w:rsidRDefault="00391C80" w:rsidP="00391C80">
            <w:pPr>
              <w:tabs>
                <w:tab w:val="left" w:pos="1418"/>
              </w:tabs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C40BB"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координатор Проекта – </w:t>
            </w:r>
          </w:p>
          <w:p w:rsidR="00391C80" w:rsidRDefault="00391C80" w:rsidP="00391C80">
            <w:pPr>
              <w:tabs>
                <w:tab w:val="left" w:pos="1418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з</w:t>
            </w:r>
            <w:r w:rsidRPr="005C40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аведующий отделом </w:t>
            </w:r>
            <w:proofErr w:type="spellStart"/>
            <w:r w:rsidRPr="005C40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5C40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–педагогического сопровождения Лукина Светлана Евгеньевна</w:t>
            </w:r>
          </w:p>
          <w:p w:rsidR="00391C80" w:rsidRPr="005C40BB" w:rsidRDefault="00391C80" w:rsidP="00391C80">
            <w:pPr>
              <w:tabs>
                <w:tab w:val="left" w:pos="1384"/>
              </w:tabs>
              <w:suppressAutoHyphens/>
              <w:autoSpaceDN w:val="0"/>
              <w:ind w:right="72" w:firstLine="6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zh-CN"/>
              </w:rPr>
            </w:pPr>
            <w:r w:rsidRPr="005C40BB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eastAsia="zh-CN"/>
              </w:rPr>
              <w:t>e-mail</w:t>
            </w:r>
            <w:r w:rsidRPr="005C40BB">
              <w:rPr>
                <w:rFonts w:ascii="Times New Roman" w:eastAsia="Arial" w:hAnsi="Times New Roman"/>
                <w:kern w:val="3"/>
                <w:sz w:val="24"/>
                <w:szCs w:val="24"/>
                <w:shd w:val="clear" w:color="auto" w:fill="FFFFFF"/>
                <w:lang w:val="en-US" w:eastAsia="zh-CN"/>
              </w:rPr>
              <w:t xml:space="preserve">: </w:t>
            </w:r>
            <w:hyperlink r:id="rId9" w:history="1">
              <w:r w:rsidRPr="005C40BB">
                <w:rPr>
                  <w:rFonts w:ascii="Times New Roman" w:eastAsia="Arial" w:hAnsi="Times New Roman"/>
                  <w:kern w:val="3"/>
                  <w:sz w:val="24"/>
                  <w:szCs w:val="24"/>
                  <w:lang w:val="en-US" w:eastAsia="zh-CN"/>
                </w:rPr>
                <w:t>stop_pav@mail.ru</w:t>
              </w:r>
            </w:hyperlink>
          </w:p>
          <w:p w:rsidR="00391C80" w:rsidRPr="005C40BB" w:rsidRDefault="00391C80" w:rsidP="00391C80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Организация мобильной терапевтической группы для оказания своевременной помощи детям, пострадавшим от жестокого обращения, и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работы с родителями с целью преодоления трудностей семейного воспитания и изменения установок по отношению к ребенку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</w:pPr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t>Организация психологической помощи детям, пострадавшим от жестокого обращения;</w:t>
            </w:r>
          </w:p>
          <w:p w:rsidR="00391C80" w:rsidRPr="005C40BB" w:rsidRDefault="00391C80" w:rsidP="00391C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</w:pPr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t xml:space="preserve">создание условий для помощи родителям в овладении навыками эффективного </w:t>
            </w:r>
            <w:proofErr w:type="spellStart"/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t>родительства</w:t>
            </w:r>
            <w:proofErr w:type="spellEnd"/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t xml:space="preserve"> и конструктивного взаимодействия с ребенком;</w:t>
            </w:r>
          </w:p>
          <w:p w:rsidR="00391C80" w:rsidRPr="005C40BB" w:rsidRDefault="00391C80" w:rsidP="00391C8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</w:pPr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t xml:space="preserve">организация поддержки замещающих семей, принявших </w:t>
            </w:r>
            <w:r w:rsidRPr="005C40BB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mr-IN"/>
              </w:rPr>
              <w:lastRenderedPageBreak/>
              <w:t>на воспитание детей, подвергавшихся насилию;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распространение полученного опыта среди специалистов учреждений образования и социальной защиты</w:t>
            </w:r>
          </w:p>
        </w:tc>
      </w:tr>
      <w:tr w:rsidR="00391C80" w:rsidRPr="005C40BB" w:rsidTr="00391C80">
        <w:trPr>
          <w:trHeight w:val="280"/>
        </w:trPr>
        <w:tc>
          <w:tcPr>
            <w:tcW w:w="1527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Ивановская область </w:t>
            </w:r>
          </w:p>
        </w:tc>
      </w:tr>
      <w:tr w:rsidR="00391C80" w:rsidRPr="005C40BB" w:rsidTr="00391C80">
        <w:trPr>
          <w:trHeight w:val="2684"/>
        </w:trPr>
        <w:tc>
          <w:tcPr>
            <w:tcW w:w="13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220п-2012.6</w:t>
            </w: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Default="00391C80" w:rsidP="00391C80">
            <w:pPr>
              <w:tabs>
                <w:tab w:val="left" w:pos="1418"/>
                <w:tab w:val="left" w:pos="272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«Волшебная комната»</w:t>
            </w:r>
          </w:p>
          <w:p w:rsidR="00391C80" w:rsidRDefault="00391C80" w:rsidP="00391C80">
            <w:pPr>
              <w:tabs>
                <w:tab w:val="left" w:pos="1418"/>
                <w:tab w:val="left" w:pos="2729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  <w:tab w:val="left" w:pos="2729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669 641 руб.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государственное казенное специальное (коррекционное) образовательное учреждение для </w:t>
            </w:r>
            <w:proofErr w:type="gram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 «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Фурмановская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специальная (коррекционная) общеобразовательная школа VIII вида»</w:t>
            </w:r>
          </w:p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(фактический) адрес: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155523 Ивановская область, г. Фурманов, ул. Тимиря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зева, д. 8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8(49341)2-12-81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B208E8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208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школы (координатор Проекта) –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Наталия Николаевна Алова,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internat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Оказание комплексной психолого-медико-педагогической помощи детям-инвалидам и детям с ограниченными возможностями здоровья на основе сенсорной стимуляции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оказания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комплексной психолого-медико-педагогической помощи детям-инвалидам и детям с ограниченными возможностями здоровья путем о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борудования сенсорной комнаты в условиях «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Фурмановской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специальной (коррекционной) общеобразовательной школы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вида;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оказания комплексной психолого-медико-педагогической помощи в специально оборудованной сенсорно-развивающей среде (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снятие мышечного и психоэмоционального напряжения, достижение состояния релаксации и душевного равновесия; активация различных функций центральной нервной системы за счет создания обогащенной мультисенсорной среды, стимуляция ослабленных сенсорных функций (зрение, осязание, слух), развитие двигательных функций, общей и мелкой моторики;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положительного эмоционального фона, преодоление нарушений в эмоционально-волевой сфере и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устранение агрессивности и других форм нарушения поведения детей</w:t>
            </w:r>
          </w:p>
        </w:tc>
      </w:tr>
      <w:tr w:rsidR="00391C80" w:rsidRPr="005C40BB" w:rsidTr="00391C80">
        <w:trPr>
          <w:trHeight w:val="1550"/>
        </w:trPr>
        <w:tc>
          <w:tcPr>
            <w:tcW w:w="13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38п-2012.6</w:t>
            </w: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Default="00391C80" w:rsidP="00391C80">
            <w:pPr>
              <w:tabs>
                <w:tab w:val="left" w:pos="1418"/>
                <w:tab w:val="left" w:pos="272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«Дети сельской глубинки»</w:t>
            </w:r>
          </w:p>
          <w:p w:rsidR="00391C80" w:rsidRDefault="00391C80" w:rsidP="00391C80">
            <w:pPr>
              <w:tabs>
                <w:tab w:val="left" w:pos="1418"/>
                <w:tab w:val="left" w:pos="272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tabs>
                <w:tab w:val="left" w:pos="1418"/>
                <w:tab w:val="left" w:pos="272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1 500 000 руб.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социального облуживания Ивановской области «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Вичугский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облуживания населения»</w:t>
            </w:r>
          </w:p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Юридический </w:t>
            </w:r>
            <w:r>
              <w:rPr>
                <w:sz w:val="24"/>
                <w:szCs w:val="24"/>
              </w:rPr>
              <w:t xml:space="preserve">(фактический) </w:t>
            </w:r>
            <w:r w:rsidRPr="005C40BB">
              <w:rPr>
                <w:sz w:val="24"/>
                <w:szCs w:val="24"/>
              </w:rPr>
              <w:t xml:space="preserve">адрес: </w:t>
            </w:r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155333 Ивановская область, город Вичуга, улица Ленинградская, дом 101;</w:t>
            </w:r>
          </w:p>
          <w:p w:rsidR="00391C80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факс: 8(49354)2-91-94</w:t>
            </w:r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</w:p>
          <w:p w:rsidR="00391C80" w:rsidRPr="00B208E8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b/>
                <w:sz w:val="24"/>
                <w:szCs w:val="24"/>
              </w:rPr>
            </w:pPr>
            <w:r w:rsidRPr="00B208E8">
              <w:rPr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Борисовна </w:t>
            </w:r>
            <w:proofErr w:type="spellStart"/>
            <w:r>
              <w:rPr>
                <w:sz w:val="24"/>
                <w:szCs w:val="24"/>
              </w:rPr>
              <w:t>Слабнова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1C80" w:rsidRPr="00B208E8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b/>
                <w:sz w:val="24"/>
                <w:szCs w:val="24"/>
              </w:rPr>
            </w:pPr>
            <w:r w:rsidRPr="00B208E8">
              <w:rPr>
                <w:b/>
                <w:sz w:val="24"/>
                <w:szCs w:val="24"/>
              </w:rPr>
              <w:t xml:space="preserve">координатор Проекта – </w:t>
            </w:r>
          </w:p>
          <w:p w:rsidR="00391C80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заместитель директора по воспитательной и реабилитационной работе Надежда </w:t>
            </w:r>
            <w:proofErr w:type="spellStart"/>
            <w:r w:rsidRPr="005C40BB">
              <w:rPr>
                <w:sz w:val="24"/>
                <w:szCs w:val="24"/>
              </w:rPr>
              <w:t>Недлиновна</w:t>
            </w:r>
            <w:proofErr w:type="spellEnd"/>
            <w:r w:rsidRPr="005C40BB">
              <w:rPr>
                <w:sz w:val="24"/>
                <w:szCs w:val="24"/>
              </w:rPr>
              <w:t xml:space="preserve"> Кули</w:t>
            </w:r>
            <w:r>
              <w:rPr>
                <w:sz w:val="24"/>
                <w:szCs w:val="24"/>
              </w:rPr>
              <w:t>кова,</w:t>
            </w:r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адрес:</w:t>
            </w:r>
            <w:r w:rsidRPr="005C40BB">
              <w:rPr>
                <w:sz w:val="24"/>
                <w:szCs w:val="24"/>
              </w:rPr>
              <w:t xml:space="preserve"> </w:t>
            </w:r>
            <w:r w:rsidRPr="005C40BB">
              <w:rPr>
                <w:sz w:val="24"/>
                <w:szCs w:val="24"/>
                <w:lang w:val="en-US"/>
              </w:rPr>
              <w:t>e</w:t>
            </w:r>
            <w:r w:rsidRPr="005C40BB">
              <w:rPr>
                <w:sz w:val="24"/>
                <w:szCs w:val="24"/>
              </w:rPr>
              <w:t>-</w:t>
            </w:r>
            <w:r w:rsidRPr="005C40BB">
              <w:rPr>
                <w:sz w:val="24"/>
                <w:szCs w:val="24"/>
                <w:lang w:val="en-US"/>
              </w:rPr>
              <w:t>mail</w:t>
            </w:r>
            <w:r w:rsidRPr="005C40BB">
              <w:rPr>
                <w:sz w:val="24"/>
                <w:szCs w:val="24"/>
              </w:rPr>
              <w:t>:</w:t>
            </w:r>
            <w:r w:rsidRPr="005C40BB">
              <w:rPr>
                <w:sz w:val="24"/>
                <w:szCs w:val="24"/>
                <w:lang w:val="en-US"/>
              </w:rPr>
              <w:t>milos</w:t>
            </w:r>
            <w:r>
              <w:rPr>
                <w:sz w:val="24"/>
                <w:szCs w:val="24"/>
              </w:rPr>
              <w:t>80@</w:t>
            </w:r>
            <w:r w:rsidRPr="005C40BB">
              <w:rPr>
                <w:sz w:val="24"/>
                <w:szCs w:val="24"/>
                <w:lang w:val="en-US"/>
              </w:rPr>
              <w:t>mail</w:t>
            </w:r>
            <w:r w:rsidRPr="005C40BB">
              <w:rPr>
                <w:sz w:val="24"/>
                <w:szCs w:val="24"/>
              </w:rPr>
              <w:t>.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pStyle w:val="Iauiue"/>
              <w:widowControl/>
              <w:tabs>
                <w:tab w:val="left" w:pos="1384"/>
              </w:tabs>
              <w:jc w:val="both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Интеграция сельских детей в позитивное социальное окружение, способствующее социализации и развитию жизненно необходимых социальных навыков с помощью Мобильной социальной службы «Дети сельской глубинки»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проблемы доступности социальных услуг для целевой группы Проекта и предоставление сельским детям, проживающим в отдаленных сельских поселениях, новых бесплатных социальных услуг с использованием инновационных социальных технологий;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социального пространства, способствующего социализации сельских детей и развитию у них жизненно необходимых социальных навыков;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работе с несовершеннолетними воспитательного потенциала сельского микросоциума;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проблемы своевременного консультирования участникам целевой группы Проекта по вопросам государственной социальной помощи и поддержки, оказание содействия в решении вопросов социально-правового характера;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благотворительной и спонсорской материальной помощи участникам целевой группы Проекта</w:t>
            </w:r>
          </w:p>
        </w:tc>
      </w:tr>
      <w:tr w:rsidR="00391C80" w:rsidRPr="005C40BB" w:rsidTr="00391C80">
        <w:trPr>
          <w:trHeight w:val="310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Калужская область </w:t>
            </w:r>
          </w:p>
        </w:tc>
      </w:tr>
      <w:tr w:rsidR="00391C80" w:rsidRPr="005C40BB" w:rsidTr="00391C80">
        <w:trPr>
          <w:trHeight w:val="318"/>
        </w:trPr>
        <w:tc>
          <w:tcPr>
            <w:tcW w:w="1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309п-2012.6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«Профилактика семейного неблагополучия через организацию системы дистанционной социально-психологической помощи»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1 500 000 руб. 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государственное казенное образовательное учреждение Калужской области «Центр содействия семейному устройству детей, оставшихся без попечения родителей, и психолого-медико-социального сопровождения замещающих семей»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48010, г"/>
              </w:smartTagPr>
              <w:r w:rsidRPr="005C40BB">
                <w:rPr>
                  <w:rFonts w:ascii="Times New Roman" w:eastAsia="Times New Roman" w:hAnsi="Times New Roman"/>
                  <w:color w:val="1D1B11"/>
                  <w:w w:val="102"/>
                  <w:sz w:val="24"/>
                  <w:szCs w:val="24"/>
                  <w:lang w:eastAsia="ru-RU"/>
                </w:rPr>
                <w:t>248010, г</w:t>
              </w:r>
            </w:smartTag>
            <w:r w:rsidRPr="005C40BB"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>. Калу</w:t>
            </w:r>
            <w:r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 xml:space="preserve">га, пер. </w:t>
            </w:r>
            <w:r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lastRenderedPageBreak/>
              <w:t>Чичерина, д. 13а,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>ф</w:t>
            </w:r>
            <w:r w:rsidRPr="005C40BB"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>актический адрес:</w:t>
            </w:r>
            <w:r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48000, г"/>
              </w:smartTagPr>
              <w:r w:rsidRPr="005C40BB">
                <w:rPr>
                  <w:rFonts w:ascii="Times New Roman" w:eastAsia="Times New Roman" w:hAnsi="Times New Roman"/>
                  <w:color w:val="1D1B11"/>
                  <w:w w:val="102"/>
                  <w:sz w:val="24"/>
                  <w:szCs w:val="24"/>
                  <w:lang w:eastAsia="ru-RU"/>
                </w:rPr>
                <w:t>248000, г</w:t>
              </w:r>
            </w:smartTag>
            <w:r w:rsidRPr="005C40BB"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>. Калу</w:t>
            </w:r>
            <w:r>
              <w:rPr>
                <w:rFonts w:ascii="Times New Roman" w:eastAsia="Times New Roman" w:hAnsi="Times New Roman"/>
                <w:color w:val="1D1B11"/>
                <w:w w:val="102"/>
                <w:sz w:val="24"/>
                <w:szCs w:val="24"/>
                <w:lang w:eastAsia="ru-RU"/>
              </w:rPr>
              <w:t>га, ул. Достоевского, д.44.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елефон: 8 (4842) 57-51-58 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акс: 8 (4842) 57-51-44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6E0212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Головашкина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Алевтина Вячеславовна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6E0212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 Макаренко Алексей Дмитриевич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psycholog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050@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через организацию системы дистанционной помощи детям-сиротам, детям, оставшимся без попечения родителей, и семьям, находящимся в трудной жизненной ситуации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новой технологии оказания дистанционной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социально-психологической помощи детям и семьям с детьми, находящимся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 закрепление в практической деятельности нового опыта дистанционной социально-психологической помощи детям и семьям с детьми, полученного в ходе реализации Проекта, посредством проведения информационно-аналитических и организационно-методических мероприятий;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специалистов, работающих с детьми и семьями с детьми, находящимися в трудной жизненной ситуации, к использованию новой технологии дистанционной социально-психологической помощи;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технических, организационных и методических условий для устойчивого использования новой технологии оказания дистанционной помощи детям и семьям с детьми, находящимся в трудной жизненной ситуации, после завершения Проекта;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участия добровольцев – студентов факультета социальной работы КГУ им. К.Э. Циолковского в работе с детьми и семьями с детьми, находящимся в трудной жизненной ситуации</w:t>
            </w:r>
          </w:p>
        </w:tc>
      </w:tr>
      <w:tr w:rsidR="00391C80" w:rsidRPr="005C40BB" w:rsidTr="00391C80">
        <w:trPr>
          <w:trHeight w:val="426"/>
        </w:trPr>
        <w:tc>
          <w:tcPr>
            <w:tcW w:w="15273" w:type="dxa"/>
            <w:gridSpan w:val="10"/>
            <w:shd w:val="clear" w:color="auto" w:fill="D9D9D9"/>
            <w:vAlign w:val="center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 Москва </w:t>
            </w:r>
          </w:p>
        </w:tc>
      </w:tr>
      <w:tr w:rsidR="00391C80" w:rsidRPr="005C40BB" w:rsidTr="00391C80">
        <w:trPr>
          <w:trHeight w:val="284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278п-2012.6</w:t>
            </w:r>
          </w:p>
        </w:tc>
        <w:tc>
          <w:tcPr>
            <w:tcW w:w="2836" w:type="dxa"/>
            <w:gridSpan w:val="3"/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«Родительская мастерская»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1 150 000 руб. 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города Москвы Социально-реабилитационный центр для несовершеннолетних «Отрадное» 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(фактический) адрес: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127273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г. Москва, ул. Декабристов, д. 22-А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телефон, факс 8-499-904-61-63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6E0212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ГКУ СРЦ «Отрадное» -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Барсукова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Митрофановна;</w:t>
            </w:r>
          </w:p>
          <w:p w:rsidR="00391C80" w:rsidRPr="006E0212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отделения ранней профилактики социального сиротства и семейного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неблагополучия ГКУ СРЦ «Отрадное»  Никитина Ирина Ивановна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srcotradnoe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Профилактика семейного неблагополучия в форме оказания поддержки семьям с детьми, находящимся в трудной жизненной ситуации, через восстановление их собственного потенциала для формирования благоприятной для воспитания ребенка семейной среды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right="-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признаков семейного неблагополучия на ранней стадии их возникновения для своевременного оказания помощи и предупреждения помещения детей в учреждения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апробация комплексного системного подхода по выявлению семей с детьми, нуждающихся в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помощи государства, и проведению с ними индивидуальной профилактической работы;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родительской компетентности и ответственности в ходе специально организованных занятий по месту проживания семьи в привычных для семьи условиях;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специалистов, работающих с детьми и семьями с детьми, находящимися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 закрепление эффективного опыта поддержки семей с детьми в привычных для семьи условиях в работе учреждений, решающих задачи профилактики семейного неблагополучия;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волонтерского движения для оказания поддержки семьям в трудной жизненной ситуации</w:t>
            </w:r>
          </w:p>
        </w:tc>
      </w:tr>
      <w:tr w:rsidR="00391C80" w:rsidRPr="005C40BB" w:rsidTr="00391C80">
        <w:trPr>
          <w:trHeight w:val="336"/>
        </w:trPr>
        <w:tc>
          <w:tcPr>
            <w:tcW w:w="1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304п-2012.6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«Духовно-нравственное развитие и воспитание детей, находящихся в трудной жизненной ситуации: «Мир в объективе»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1 500 000 руб.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Общероссийская общественная организация «Конфедерация деловых женщин России»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103031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г. Москва, тупик Кисельный д.1 корпус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фактический адрес:  127006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Москва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Малая Дмитровка д.23/15 стр.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телефон, факс 8(495)699-73-70</w:t>
            </w:r>
          </w:p>
          <w:p w:rsidR="00391C80" w:rsidRPr="005C40BB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Председатель Исполнительного Комитета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(координатор Проекта) </w:t>
            </w:r>
            <w:r w:rsidRPr="006E021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Блохина Лидия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confederation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Помощь детям, находящимся в трудной жизненной ситуации, их социальная реабилитация посредством цифровой фотографии как средства самовыражения личности, смены социальной среды общения подростков через реализацию скрытого потенциала и развития творческих способностей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6E0212" w:rsidRDefault="00391C80" w:rsidP="00391C80">
            <w:pPr>
              <w:pStyle w:val="ArialNarrow10pt125"/>
            </w:pPr>
            <w:r w:rsidRPr="006E0212">
              <w:t xml:space="preserve">Задачи: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реализация социально-реабилитационной программы, направленной на создание здоровой коммуникационной среды общения, положительно воздействующей на детей,  вовлечение их в процесс творчества и повышение их собственного социального статуса посредством цифровой фотографии;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реализация комплекса психолого-педагогических, развивающих и других мероприятий, направленных на профилактику семейного неблагополучия и социального сиротства, восстановление благоприятной для воспитания ребенка семейной среды, нормализации психологического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состояния, развития личностного потенциала детей. Вовлечение родителей (опекунов) детей и подростков в поощрение развития творческих способностей детей;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конкурса творческих работ детей целевой группы проекта, выпуск настенного календаря с работами победителей с целью популяризации мероприятий проекта, привлечения внимания общественности к социально-реабилитационной программе Проекта;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социальной технологии путем проведения обучающих семинаров  для волонтеров и специалистов социальных служб </w:t>
            </w:r>
          </w:p>
        </w:tc>
      </w:tr>
      <w:tr w:rsidR="00391C80" w:rsidRPr="005C40BB" w:rsidTr="00391C80">
        <w:trPr>
          <w:trHeight w:val="359"/>
        </w:trPr>
        <w:tc>
          <w:tcPr>
            <w:tcW w:w="1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369п-2012.6/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«Благоприятная семейная среда – основа для воспитания ребенка»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1 332 000 руб.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«Международный центр семьи, молодежи и детей»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ридический адрес: </w:t>
            </w:r>
            <w:smartTag w:uri="urn:schemas-microsoft-com:office:smarttags" w:element="metricconverter">
              <w:smartTagPr>
                <w:attr w:name="ProductID" w:val="111395 г"/>
              </w:smartTagPr>
              <w:r w:rsidRPr="005C40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111395 г</w:t>
              </w:r>
            </w:smartTag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Москва,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Юности, 5/1, кор.6;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1395 г"/>
              </w:smartTagPr>
              <w:r w:rsidRPr="005C40B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111395 г</w:t>
              </w:r>
            </w:smartTag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Москва, Аллея Первой Маевки, д. 15, офис 116; 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телефон, факс: 8-499-374-66-57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3ED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Президент (координатор Проекта)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Плотников Александр Дмитрие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вич,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rostsentrsem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91C80" w:rsidRPr="005C40BB" w:rsidRDefault="00391C80" w:rsidP="00391C80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391C80" w:rsidRDefault="00391C80" w:rsidP="00391C80">
            <w:pPr>
              <w:autoSpaceDE w:val="0"/>
              <w:autoSpaceDN w:val="0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Создание благоприятных условий, обеспечивающих выход детей и семей с детьми из социально опасного положения и других трудных жизненных ситуаций</w:t>
            </w:r>
          </w:p>
          <w:p w:rsidR="00391C80" w:rsidRPr="005C40BB" w:rsidRDefault="00391C80" w:rsidP="00391C80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Получить достоверную информацию и провести анализ положения детей и семей с детьми, находящихся в социально опасном положении и других трудных жизненных ситуациях, в ЮВАО и СВАО г. Москвы;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серию деловых игр и обучающих семинаров с детьми и семьями с детьми, находящимися в социально опасном положении и других трудных жизненных ситуациях, а также со специалистами, работающими с детьми и семьями с детьми, находящимися в социально опасном положении и других трудных жизненных ситуациях;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Конгресс «Государственная семейная политика в интересах детей» с участием социальных работников, социальных педагогов и других специалистов, работающих с детьми и семьями с детьми, находящимися в социально опасном положении и других трудных жизненных ситуациях;</w:t>
            </w:r>
          </w:p>
          <w:p w:rsidR="00391C80" w:rsidRPr="005C40BB" w:rsidRDefault="00391C80" w:rsidP="00391C80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научно-методические материалы по работе с детьми и семьями с детьми, находящимися в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 опасном положении и других трудных жизненных ситуациях</w:t>
            </w:r>
          </w:p>
        </w:tc>
      </w:tr>
      <w:tr w:rsidR="00391C80" w:rsidRPr="005C40BB" w:rsidTr="00391C80">
        <w:trPr>
          <w:trHeight w:val="417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Смоленская область </w:t>
            </w:r>
          </w:p>
        </w:tc>
      </w:tr>
      <w:tr w:rsidR="00391C80" w:rsidRPr="005C40BB" w:rsidTr="00391C80">
        <w:trPr>
          <w:trHeight w:val="206"/>
        </w:trPr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46п-2012.6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«Гармония в семье – гармония в мире»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– 1 500 000 руб.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смоленское областное государственное бюджетное учреждение «Вяземский социально-реабилитационный центр для несовершеннолетних «Гармония»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keepNext/>
              <w:tabs>
                <w:tab w:val="left" w:pos="1384"/>
              </w:tabs>
              <w:ind w:right="-108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215110, Смоленская область, г. Вязьма, ул. 25 Октября, д. 1а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ел.: 8 (48131) 4-21-35, 4-25-01; 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8 (48131) 2-38-27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B453E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5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–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Елена Евгеньевна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B453ED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53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социальной реабилитации Афанасьева Светлана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B453E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53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B453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hyperlink r:id="rId10" w:history="1"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centr</w:t>
              </w:r>
              <w:r w:rsidRPr="00B453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_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garmonia</w:t>
              </w:r>
              <w:r w:rsidRPr="00B453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B453E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453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91C80" w:rsidRPr="00B453ED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своевременной и доступной помощи детям и подросткам, их семьям, оказавшимся в кризисной ситуации, в условиях социально-реабилитационного центра для несовершеннолетних для сохранения целостности семьи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91C80" w:rsidRPr="005C40BB" w:rsidRDefault="00391C80" w:rsidP="00391C8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выявления детей и подростков, оказавшихся в острой психотравмирующей ситуации, угрожающей их физическому и психическому здоровью;</w:t>
            </w:r>
          </w:p>
          <w:p w:rsidR="00391C80" w:rsidRPr="005C40BB" w:rsidRDefault="00391C80" w:rsidP="00391C8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создание на базе социально-реабилитационного центра для несовершеннолетних условий для оказания экстренной социально-психологической помощи детям и подросткам, оказавшимся в кризисной ситуации;</w:t>
            </w:r>
          </w:p>
          <w:p w:rsidR="00391C80" w:rsidRPr="005C40BB" w:rsidRDefault="00391C80" w:rsidP="00391C8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организация «ведение случая» как системы социально-реабилитационной работы с детьми и подростками, их семьями после разрешения острой кризисной ситуации;</w:t>
            </w:r>
          </w:p>
          <w:p w:rsidR="00391C80" w:rsidRPr="005C40BB" w:rsidRDefault="00391C80" w:rsidP="00391C8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информационно-просветительской работы, пропагандирующей защиту прав детей, ответственное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родительство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, через информационно-телекоммуникационную сеть Интернет, образовательные учреждения;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опыты и распространение новой методики и технологии оказания кризисной помощи детям и подросткам, их семьям на муниципальном, региональном и межрегиональном уровнях</w:t>
            </w:r>
          </w:p>
        </w:tc>
      </w:tr>
      <w:tr w:rsidR="00391C80" w:rsidRPr="005C40BB" w:rsidTr="00391C80">
        <w:trPr>
          <w:trHeight w:val="417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391C80" w:rsidRPr="005C40BB" w:rsidTr="00391C80">
        <w:trPr>
          <w:trHeight w:val="417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Карелия </w:t>
            </w:r>
          </w:p>
        </w:tc>
      </w:tr>
      <w:tr w:rsidR="00391C80" w:rsidRPr="005C40BB" w:rsidTr="00391C80">
        <w:trPr>
          <w:trHeight w:val="417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«СЕМЬЯ – КАЖДОМУ РЕБЕНКУ»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стационарное учреждение социального обслуживания </w:t>
            </w: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 Карелия «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Ладвинский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дом-интернат для умственно отсталых детей»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Преодоление социального сиротства детей с умственной </w:t>
            </w: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отсталостью, находящихся на социальном обслуживании в учреждении, как  реализация права ребенка жить и воспитываться в семье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Изучение имеющегося опыта семейного устройства детей-инвалидов;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повышение квалификации специалистов учреждения;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изучение социальной ситуации семей детей, участников проекта;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укрепление и развитие воспитательного потенциала семьи и гармонизация детско-родительских отношений детей-инвалидов, находящихся на социальном обслуживании в учреждении;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компенсация семейного воспитания путем внедрения в практику учреждения семейных воспитательных групп (СВГ);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издание методических материалов по использованию новых технологий, внедренных в ходе проектной деятельности;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базы данных СВГ</w:t>
            </w:r>
          </w:p>
        </w:tc>
      </w:tr>
      <w:tr w:rsidR="00391C80" w:rsidRPr="005C40BB" w:rsidTr="00391C80">
        <w:trPr>
          <w:trHeight w:val="390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Вологодская область </w:t>
            </w:r>
          </w:p>
        </w:tc>
      </w:tr>
      <w:tr w:rsidR="00391C80" w:rsidRPr="005C40BB" w:rsidTr="00391C80">
        <w:trPr>
          <w:trHeight w:val="410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Pr="005C40BB" w:rsidRDefault="00391C80" w:rsidP="00391C80">
            <w:pPr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«АКАДЕМИЯ «СОЦИОН» (Академия социальных инноваций, отношений и обучения)»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социального обслуживания населения Вологодской области «Социально-реабилитационный центр для несовершеннолетних «Феникс»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C40BB">
              <w:rPr>
                <w:sz w:val="24"/>
                <w:szCs w:val="24"/>
              </w:rPr>
              <w:t xml:space="preserve">ридический </w:t>
            </w:r>
            <w:r>
              <w:rPr>
                <w:sz w:val="24"/>
                <w:szCs w:val="24"/>
              </w:rPr>
              <w:t xml:space="preserve">(фактический) </w:t>
            </w:r>
            <w:r w:rsidRPr="005C40BB">
              <w:rPr>
                <w:sz w:val="24"/>
                <w:szCs w:val="24"/>
              </w:rPr>
              <w:t>адрес: 160025, Вологодская область, г. Вологда, Московское шоссе, д.</w:t>
            </w:r>
            <w:r>
              <w:rPr>
                <w:sz w:val="24"/>
                <w:szCs w:val="24"/>
              </w:rPr>
              <w:t xml:space="preserve"> 40,</w:t>
            </w:r>
          </w:p>
          <w:p w:rsidR="00391C80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телефон, факс: 8(8172) 74 40 95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F43EFA">
              <w:rPr>
                <w:b/>
                <w:sz w:val="24"/>
                <w:szCs w:val="24"/>
              </w:rPr>
              <w:lastRenderedPageBreak/>
              <w:t>Директор (координатор Проекта) -</w:t>
            </w:r>
            <w:r w:rsidRPr="005C40BB">
              <w:rPr>
                <w:sz w:val="24"/>
                <w:szCs w:val="24"/>
              </w:rPr>
              <w:t xml:space="preserve"> </w:t>
            </w:r>
            <w:proofErr w:type="spellStart"/>
            <w:r w:rsidRPr="005C40BB">
              <w:rPr>
                <w:sz w:val="24"/>
                <w:szCs w:val="24"/>
              </w:rPr>
              <w:t>Мишуринская</w:t>
            </w:r>
            <w:proofErr w:type="spellEnd"/>
            <w:r w:rsidRPr="005C40BB">
              <w:rPr>
                <w:sz w:val="24"/>
                <w:szCs w:val="24"/>
              </w:rPr>
              <w:t xml:space="preserve"> Ирина Алексеевна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8(8172) 74-40-95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F43EFA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F43EFA">
              <w:rPr>
                <w:rFonts w:ascii="Times New Roman" w:hAnsi="Times New Roman"/>
                <w:sz w:val="24"/>
                <w:szCs w:val="24"/>
              </w:rPr>
              <w:t xml:space="preserve">электронный адрес:                           </w:t>
            </w:r>
            <w:proofErr w:type="spellStart"/>
            <w:r w:rsidRPr="00F43EFA">
              <w:rPr>
                <w:rFonts w:ascii="Times New Roman" w:hAnsi="Times New Roman"/>
                <w:sz w:val="24"/>
                <w:szCs w:val="24"/>
                <w:lang w:val="en-US"/>
              </w:rPr>
              <w:t>fenix</w:t>
            </w:r>
            <w:proofErr w:type="spellEnd"/>
            <w:r w:rsidRPr="00F43EF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43EFA">
              <w:rPr>
                <w:rFonts w:ascii="Times New Roman" w:hAnsi="Times New Roman"/>
                <w:sz w:val="24"/>
                <w:szCs w:val="24"/>
                <w:lang w:val="en-US"/>
              </w:rPr>
              <w:t>sobes</w:t>
            </w:r>
            <w:proofErr w:type="spellEnd"/>
            <w:r w:rsidRPr="00F43E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3EFA">
              <w:rPr>
                <w:rFonts w:ascii="Times New Roman" w:hAnsi="Times New Roman"/>
                <w:sz w:val="24"/>
                <w:szCs w:val="24"/>
                <w:lang w:val="en-US"/>
              </w:rPr>
              <w:t>vologda</w:t>
            </w:r>
            <w:proofErr w:type="spellEnd"/>
            <w:r w:rsidRPr="00F43E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43E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43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history="1"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centr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fenix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r w:rsidRPr="00F43EFA">
                <w:rPr>
                  <w:rStyle w:val="ac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667214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buhg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</w:rPr>
                <w:t>-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fenix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</w:rPr>
                <w:t>@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mail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</w:rPr>
                <w:t>.</w:t>
              </w:r>
              <w:r w:rsidR="00391C80" w:rsidRPr="005C40BB">
                <w:rPr>
                  <w:rStyle w:val="ac"/>
                  <w:rFonts w:ascii="Times New Roman" w:hAnsi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391C80"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1C80">
              <w:rPr>
                <w:rFonts w:ascii="Times New Roman" w:hAnsi="Times New Roman"/>
                <w:sz w:val="24"/>
                <w:szCs w:val="24"/>
              </w:rPr>
              <w:t xml:space="preserve"> – бухгалтерия </w:t>
            </w:r>
            <w:r w:rsidR="00391C80" w:rsidRPr="005C40BB">
              <w:rPr>
                <w:rFonts w:ascii="Times New Roman" w:hAnsi="Times New Roman"/>
                <w:sz w:val="24"/>
                <w:szCs w:val="24"/>
              </w:rPr>
              <w:t>(74-40-98)</w:t>
            </w:r>
          </w:p>
          <w:p w:rsidR="00391C80" w:rsidRPr="00F43EFA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pStyle w:val="ArialNarrow10pt125"/>
            </w:pPr>
            <w:r w:rsidRPr="005C40BB">
              <w:t xml:space="preserve">Проведение социально-реабилитационной работы с детьми и семьями «группы социального риска» с использованием эффективных инновационных методик и технологий </w:t>
            </w:r>
          </w:p>
          <w:p w:rsidR="00391C80" w:rsidRPr="005C40BB" w:rsidRDefault="00391C80" w:rsidP="00391C80">
            <w:pPr>
              <w:pStyle w:val="ArialNarrow10pt125"/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lastRenderedPageBreak/>
              <w:t>Содействие в разрешении детьми различных кризисных ситуаций, выстраивании модели гармоничных взаимоотношений с социумом, модели организации пространства в целях личностной самореализации;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корректировка эмоционального состояния несовершеннолетних, повышение их работоспособности и стрессоустойчивости, выявление личностных проблем и проблем в семейных взаимоотношениях, выявление фактов насилия по отношению к несовершеннолетним;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мобилизация внутренних ресурсов семьи и её ближайшего социального окружения по выводу семьи из трудной жизненной ситуации;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 xml:space="preserve">внедрение новых методик и технологий в профессиональную деятельность сотрудников Центра по оказанию комплекса социальных услуг  семьям и детям, оказавшимся в трудной жизненной ситуации; 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распространение положительного опыта профессиональной деятельности сотрудников с семьями и детьми, находящимися в трудной жизненной ситуации, среди специалистов учреждений социальной защиты населения Вологодской области;</w:t>
            </w:r>
          </w:p>
          <w:p w:rsidR="00391C80" w:rsidRPr="005C40BB" w:rsidRDefault="00391C80" w:rsidP="00391C80">
            <w:pPr>
              <w:pStyle w:val="ArialNarrow10pt125"/>
            </w:pPr>
            <w:r w:rsidRPr="005C40BB">
              <w:t>повышение уровня профессионализма и квалификации  сотрудников различных учреждений, оказывающих услуги семьям и детям «группы риска» (по запросу)</w:t>
            </w:r>
          </w:p>
        </w:tc>
      </w:tr>
      <w:tr w:rsidR="00391C80" w:rsidRPr="005C40BB" w:rsidTr="00391C80">
        <w:trPr>
          <w:trHeight w:val="421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391C80" w:rsidRPr="005C40BB" w:rsidTr="00391C80">
        <w:trPr>
          <w:trHeight w:val="1283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334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«СПАСАТЕЛЬНЫЙ КРУГ»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– 1 500 000 руб.</w:t>
            </w:r>
          </w:p>
          <w:p w:rsidR="00391C80" w:rsidRPr="005C40BB" w:rsidRDefault="00391C80" w:rsidP="00391C80">
            <w:pPr>
              <w:ind w:lef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взрослых «Центр Развития Семейных Форм Устройства Детей»</w:t>
            </w:r>
          </w:p>
          <w:p w:rsidR="00391C80" w:rsidRPr="008B299D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8B299D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>адрес: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183025,</w:t>
            </w:r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Мурманск, </w:t>
            </w:r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ул. Полярные Зори, дом 31/1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</w:p>
          <w:p w:rsidR="00391C80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факс: </w:t>
            </w:r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(8152) 44-11-31</w:t>
            </w:r>
          </w:p>
          <w:p w:rsidR="00391C80" w:rsidRPr="008B299D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9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Директор НОУ ЦРСФУД – </w:t>
            </w:r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Малышева </w:t>
            </w:r>
            <w:proofErr w:type="spellStart"/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Зиля</w:t>
            </w:r>
            <w:proofErr w:type="spellEnd"/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Жанатовна</w:t>
            </w:r>
            <w:proofErr w:type="spellEnd"/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29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координатор проекта –  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Курдвановская</w:t>
            </w:r>
            <w:proofErr w:type="spellEnd"/>
            <w:r w:rsidRPr="008B2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Наталья Викторовна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91C80" w:rsidRPr="008B299D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>лектронный адрес:</w:t>
            </w:r>
          </w:p>
          <w:p w:rsidR="00391C80" w:rsidRPr="008B299D" w:rsidRDefault="00667214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anchor="compose/to=ddsos-centre-murmansk@sos-dd.org" w:history="1"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ddsos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-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centre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-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murmansk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@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sos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-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dd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.</w:t>
              </w:r>
              <w:r w:rsidR="00391C80" w:rsidRPr="008B299D">
                <w:rPr>
                  <w:rFonts w:ascii="Times New Roman" w:eastAsia="Times New Roman" w:hAnsi="Times New Roman"/>
                  <w:sz w:val="24"/>
                  <w:szCs w:val="24"/>
                  <w:lang w:val="en-US" w:eastAsia="ar-SA"/>
                </w:rPr>
                <w:t>org</w:t>
              </w:r>
            </w:hyperlink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91C80" w:rsidRPr="008B299D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Обеспечение права детей на жизнь и воспитание в семье; снижение уровня риска социального сиротства детей в семьях Мурманской области, находящихся в социально опасном положении или иной трудной жизненной ситуации, через развитие инновационных услуг в области профилактики социального сиротства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инновационной услуги краткосрочного кризисного размещения ребенка (детей) в принимающую семью;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обеспечение социально-психологического сопровождения семей, принявших детей на краткосрочное кризисное размещение;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формирование у биологических родителей мотивации к внутренним позитивным изменениям, развитие социальных и педагогических компетенций, ответственной родительской позиции по отношению к ребенку (детям);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формирование безопасной, благоприятной для воспитания ребенка (детей) семейной среды, снижение уровня депривации у ребенка (детей) с высоким уровнем риска социального сиротства;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населения об инновационной технологии краткосрочного кризисного размещения детей из семей, находящихся в социально опасном положении или иной трудной жизненной ситуации, на территории Мурманской области</w:t>
            </w:r>
          </w:p>
        </w:tc>
      </w:tr>
      <w:tr w:rsidR="00391C80" w:rsidRPr="005C40BB" w:rsidTr="00391C80">
        <w:trPr>
          <w:trHeight w:val="355"/>
        </w:trPr>
        <w:tc>
          <w:tcPr>
            <w:tcW w:w="1527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>Новгородская область</w:t>
            </w:r>
          </w:p>
        </w:tc>
      </w:tr>
      <w:tr w:rsidR="00391C80" w:rsidRPr="005C40BB" w:rsidTr="00391C80">
        <w:trPr>
          <w:trHeight w:val="288"/>
        </w:trPr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110п-2012.6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«Внедрение и распространение новых социальных технологий по профилактике семейного неблагополучия и социального сиротства в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lastRenderedPageBreak/>
              <w:t>работу специалистов социальных учреждений Новгородской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lastRenderedPageBreak/>
              <w:t>областное бюджетное учреждение социального обслуживания «Новгородский социально-реабилитационный центр для несовершеннолетних «Подросток»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5C40BB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173025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г. Великий Новгород, ул. Попова 16, корп. 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lastRenderedPageBreak/>
              <w:t>телефон, факс 8 (</w:t>
            </w:r>
            <w:r w:rsidRPr="005C40BB">
              <w:rPr>
                <w:rFonts w:ascii="Times New Roman" w:hAnsi="Times New Roman"/>
                <w:bCs/>
                <w:sz w:val="24"/>
                <w:szCs w:val="24"/>
              </w:rPr>
              <w:t>8162) 65-07-18</w:t>
            </w:r>
          </w:p>
          <w:p w:rsidR="00391C80" w:rsidRPr="005C40BB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1C80" w:rsidRPr="008B299D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99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391C80" w:rsidRPr="005C40BB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Козлова Людмила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BD4D54" w:rsidRDefault="00391C80" w:rsidP="00391C80">
            <w:pPr>
              <w:pBdr>
                <w:bar w:val="single" w:sz="12" w:color="auto"/>
              </w:pBd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BD4D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D4D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rcvictory</w:t>
            </w:r>
            <w:r w:rsidRPr="00BD4D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D4D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natm</w:t>
            </w:r>
            <w:r w:rsidRPr="00BD4D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5C40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</w:p>
          <w:p w:rsidR="00391C80" w:rsidRPr="00BD4D54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C40B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91C80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оздоровительных и реабилитационных занятий для детей. Внедрение и распространение новых технологий оказания помощи детям и семьям, находящимся в трудной жизненной ситуации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C40B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Улучшение показателей физического и психического здоровья детей;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в работу специалистов, работающих с детьми, ОБУСО «Новгородский социально-реабилитационный центр для несовершеннолетних «Подросток» и ОБУСО «Реабилитационный центр для детей и подростков  «Юрьево»  новыми технологиями;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 новые технологии  среди специалистов социальных учреждений Новгородской области;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волонтеров к реабилитационной работе с детьми;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издание материалов по внедрению новых технологий в работу специалистов</w:t>
            </w:r>
          </w:p>
        </w:tc>
      </w:tr>
      <w:tr w:rsidR="00391C80" w:rsidRPr="005C40BB" w:rsidTr="00391C80">
        <w:trPr>
          <w:trHeight w:val="337"/>
        </w:trPr>
        <w:tc>
          <w:tcPr>
            <w:tcW w:w="1527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391C80" w:rsidRPr="005C40BB" w:rsidTr="00391C80">
        <w:trPr>
          <w:trHeight w:val="35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Краснодарский край </w:t>
            </w:r>
          </w:p>
        </w:tc>
      </w:tr>
      <w:tr w:rsidR="00391C80" w:rsidRPr="005C40BB" w:rsidTr="00391C80">
        <w:trPr>
          <w:trHeight w:val="35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212п-2012.6</w:t>
            </w:r>
          </w:p>
          <w:p w:rsidR="00391C80" w:rsidRPr="005C40BB" w:rsidRDefault="00391C80" w:rsidP="00391C8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«Счастлив тот, кто счастлив дома!»  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 финансирования – 1 481 864 руб. 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Краснодарское краевое общественное движение «Женщины XXI века»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8B299D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(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адрес: 353380, Краснодарский кр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ай, г. Крымск, ул. Фадеева 15-А,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 (86131) 4-03-10</w:t>
            </w:r>
          </w:p>
          <w:p w:rsidR="00391C80" w:rsidRPr="008B299D" w:rsidRDefault="00391C80" w:rsidP="00391C80">
            <w:pPr>
              <w:tabs>
                <w:tab w:val="left" w:pos="138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99D">
              <w:rPr>
                <w:rFonts w:ascii="Times New Roman" w:eastAsia="Times New Roman" w:hAnsi="Times New Roman"/>
                <w:b/>
                <w:sz w:val="24"/>
                <w:szCs w:val="24"/>
              </w:rPr>
              <w:t>Президент (координатор Проекта)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>Коновалова Т.В.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8B299D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299D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 </w:t>
            </w:r>
            <w:hyperlink r:id="rId14" w:history="1">
              <w:r w:rsidRPr="008B299D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21WOMEN@mail.ru</w:t>
              </w:r>
            </w:hyperlink>
          </w:p>
          <w:p w:rsidR="00391C80" w:rsidRPr="008B299D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Предупреждение семейного неблагополучия, создание условий для полноценной жизни детей из социально неблагополучных семей, проживающих на территории Краснодарского края, сокращение случаев распада семей и лишения родителей родительских прав в интересах воспитания и развития гармоничной личности ребенка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семей, находящихся в социально опасном положении и попавших в трудную жизненную ситуацию, в том числе на ранних стадиях развития социального неблагополучия.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комплексной работы с семьями, находящимися в социально опасном положении и иной трудной жизненной ситуации, по предотвращению их распада и лишения родителей родительских прав, включая медико-социальную реабилитацию родителей, страдающих алкогольной зависимостью: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оказание социально-психологической, правовой и информационно-просветительской помощи и поддержки семьям с детьми, находящимся в социально опасном положении и оказавшимся в трудной жизненной ситуации (на грани развода, лишения родительских прав, алкоголизм родителей), направленной на развитие сознательного и ответственного отношения родителей к обязанностям в отношении детей;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социально-педагогической помощи детям и семьям, находящимся в социально опасном положении, содействие культурному, нравственно-духовному и трудовому воспитанию, укреплению семейных отношений путем проведения культурно-массовых и развивающих мероприятий;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благоприятной для воспитания ребенка семейной среды, направленное на  регуляцию психофизического состояния неблагополучных семей путем пропаганды здорового образа жизни, медико-социальная профилактика алкоголизма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механизмов социального партнерства государственных и общественных объединений, обмен опытом, распространение новых технологий и методик социальной поддержки</w:t>
            </w:r>
          </w:p>
        </w:tc>
      </w:tr>
      <w:tr w:rsidR="00391C80" w:rsidRPr="005C40BB" w:rsidTr="00391C80">
        <w:trPr>
          <w:trHeight w:val="276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Астраханская область </w:t>
            </w:r>
          </w:p>
        </w:tc>
      </w:tr>
      <w:tr w:rsidR="00391C80" w:rsidRPr="005C40BB" w:rsidTr="00391C80">
        <w:trPr>
          <w:trHeight w:val="983"/>
        </w:trPr>
        <w:tc>
          <w:tcPr>
            <w:tcW w:w="1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«Мы сможем остаться родными людьми»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Астраханской области «Многопрофильный социальный центр «Семья»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адрес: 414000,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г. Астрахань,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ул. Свердлова/Ульяновых/Фиолетова 5/1 – 3/2 –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елефон: 8(8512)45-66-13, </w:t>
            </w:r>
          </w:p>
          <w:p w:rsidR="00391C80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факс 8(8512)51-87-60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8B299D" w:rsidRDefault="00391C80" w:rsidP="00391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99D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ГКУ АО «КЦСО «Семья» -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Наталья Алексеевна Александрова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8B299D" w:rsidRDefault="00391C80" w:rsidP="00391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9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Ольга Николаевна Иванова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лектронный адрес: </w:t>
            </w:r>
            <w:hyperlink r:id="rId15" w:history="1">
              <w:r w:rsidRPr="005C40B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kcso</w:t>
              </w:r>
              <w:r w:rsidRPr="005C40BB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5C40B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C40B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Pr="005C40BB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комплексной работы с семьями, находящимися в социально опасном положении и иной трудной жизненной ситуации по предотвращению их распада и лишения родителей родительских прав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разрешения конфликтов у семей на стадии распада и лишения родителей родительских прав, находящихся в социально опасном положении и иной трудной жизненной ситуации путем создания на базе ГКУ АО «МСЦ «Семья» службы урегулирования супружеских и детско-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родительских отношений «Равновесие»;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помощи семьям на стадии распада и лишения родителей родительских прав, находящихся в социально опасном положении и иной трудной жизненной ситуации по социально-психологическим, социально-педагогическим, социально-правовым, социально-экономическим и социально-медицинским вопросам путем проведения диагностических, консультативных,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и родительских встреч;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компетентности родителей в вопросах разрешения конфликтных ситуаций, урегулирования супружеских и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родительских отношений;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гармонизация взаимоотношений в семье, профилактика жестокого обращения и безнадзорности несовершеннолетних детей, родители которых находятся на стадии распада брака или лишения их родительских прав путем проведения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занятий, вовлечения в социально значимые акции и совместное проведение досуга;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пространства между родителями и детьми, успешно справившимися с трудной жизненной ситуацией, вызванной распадом семьи либо его угрозой, семьями, которые в настоящее время находятся в подобной ситуации и специалистами;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информационно-методической помощи и поддержки специалистам, работающим с семьями на стадии распада и лишения родителей родительских прав, находящихся в социально опасном положении и иной трудной жизненной ситуации</w:t>
            </w:r>
          </w:p>
        </w:tc>
      </w:tr>
      <w:tr w:rsidR="00391C80" w:rsidRPr="005C40BB" w:rsidTr="00391C80">
        <w:trPr>
          <w:trHeight w:val="988"/>
        </w:trPr>
        <w:tc>
          <w:tcPr>
            <w:tcW w:w="13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«Профилактика отказов от новорожденных и «кризисной беременности»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Астраханской области «Социальный центр кризисной реабилитации женщин»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(фактический) а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дрес: 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Костина 2, г. Астрахань, 414014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 – 8 (8512) 51 00 38, факс 8 (8512) 51 00 39</w:t>
            </w:r>
          </w:p>
          <w:p w:rsidR="00391C80" w:rsidRPr="005C40BB" w:rsidRDefault="00391C80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Нелля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Ювиналиевна</w:t>
            </w:r>
            <w:proofErr w:type="spellEnd"/>
          </w:p>
          <w:p w:rsidR="00391C80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актные телефоны: 51-00-38;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76-44-80 </w:t>
            </w:r>
          </w:p>
          <w:p w:rsidR="00391C80" w:rsidRPr="005C40BB" w:rsidRDefault="00667214" w:rsidP="00391C80">
            <w:pPr>
              <w:tabs>
                <w:tab w:val="left" w:pos="138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91C80" w:rsidRPr="005C40B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ogu</w:t>
              </w:r>
              <w:r w:rsidR="00391C80" w:rsidRPr="005C40B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63@</w:t>
              </w:r>
              <w:r w:rsidR="00391C80" w:rsidRPr="005C40B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391C80" w:rsidRPr="005C40B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391C80" w:rsidRPr="005C40B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отказов от новорожденных и уменьшение количества абортов среди женщин репродуктивного возраста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для беременных женщин, находящихся в состоянии «кризисной беременности, условий,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способствующих удовлетворительному протеканию беременности, заканчивающейся родами;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навыков позитивного материнства среди беременных женщин, находящихся в состоянии «кризисной беременности» и женщин, имеющих намерение отказаться от новорожденного ребенка;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психологической грамотности родителей;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нового позитивного стиля жизни через поиск и активизацию личностного ресурса женщин;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специалистов реабилитационных центров инновационным технологиям работы с беременными женщинами, не желающими сохранить ребенка, и женщинами, имеющими намерение отказаться от новорожденного;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новых технологий, методов и форм в повседневную практику;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опыта, полученного в результате реализации проекта</w:t>
            </w:r>
          </w:p>
        </w:tc>
      </w:tr>
      <w:tr w:rsidR="00391C80" w:rsidRPr="005C40BB" w:rsidTr="00391C80">
        <w:trPr>
          <w:trHeight w:val="336"/>
        </w:trPr>
        <w:tc>
          <w:tcPr>
            <w:tcW w:w="1527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391C80" w:rsidRPr="005C40BB" w:rsidTr="00391C80">
        <w:trPr>
          <w:gridAfter w:val="1"/>
          <w:wAfter w:w="33" w:type="dxa"/>
          <w:trHeight w:val="289"/>
        </w:trPr>
        <w:tc>
          <w:tcPr>
            <w:tcW w:w="13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260п-2012.6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«Батайск без сирот!»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«Город Батайск»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(фактический) адрес: </w:t>
            </w:r>
            <w:r w:rsidRPr="005C40BB">
              <w:rPr>
                <w:sz w:val="24"/>
                <w:szCs w:val="24"/>
              </w:rPr>
              <w:t xml:space="preserve">346880, город Батайск, пл. Ленина, д. 3, Ростовская область, </w:t>
            </w:r>
          </w:p>
          <w:p w:rsidR="00391C80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8/86354/5-91-47, 8/86354/5-60-86, 8/86354/5-60-83 (факс)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391C80" w:rsidRPr="00E51539" w:rsidRDefault="00391C80" w:rsidP="00391C80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E51539">
              <w:rPr>
                <w:b/>
                <w:sz w:val="24"/>
                <w:szCs w:val="24"/>
              </w:rPr>
              <w:t xml:space="preserve">Мэр города Батайска – 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Путилин Валерий Васильевич</w:t>
            </w:r>
            <w:r>
              <w:rPr>
                <w:sz w:val="24"/>
                <w:szCs w:val="24"/>
              </w:rPr>
              <w:t>,</w:t>
            </w:r>
          </w:p>
          <w:p w:rsidR="00391C80" w:rsidRPr="00E51539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51539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391C80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ачальник Управления образования города Батайска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Берлим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5C40BB">
              <w:rPr>
                <w:sz w:val="24"/>
                <w:szCs w:val="24"/>
                <w:lang w:val="en-US"/>
              </w:rPr>
              <w:t>bataysk</w:t>
            </w:r>
            <w:proofErr w:type="spellEnd"/>
            <w:r w:rsidRPr="005C40BB">
              <w:rPr>
                <w:sz w:val="24"/>
                <w:szCs w:val="24"/>
              </w:rPr>
              <w:t>.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opeka</w:t>
            </w:r>
            <w:proofErr w:type="spellEnd"/>
            <w:r w:rsidRPr="005C40BB">
              <w:rPr>
                <w:sz w:val="24"/>
                <w:szCs w:val="24"/>
              </w:rPr>
              <w:t>@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5C40BB">
              <w:rPr>
                <w:sz w:val="24"/>
                <w:szCs w:val="24"/>
              </w:rPr>
              <w:t>.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C40BB">
              <w:rPr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Цель:  </w:t>
            </w:r>
          </w:p>
          <w:p w:rsidR="00391C80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профилактики социального сиротства на территории города Батайска, направленной на сохранение ребенку его родной семьи и развитие форм семейного устройства детей, оставшихся без попечения родителей, позволяющих им сформировать социально-психологические навыки, необходимые для успешной социализации в обществе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Задачи: 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принятия организационно-управленческих решений по дальнейшему развитию системы защиты прав детей, развития городской системы предупреждения сиротства;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межведомственного взаимодействия при осуществлении деятельности по защите прав детей, профилактике социального сиротства;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повышение доступности реабилитационных профилактических услуг для семьи и детей;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научно-методического обеспечения деятельности органов системы профилактики в предупреждении социального сиротства; 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семейных форм устройства детей, оставшихся без попечения родителей: повышение доли детей-сирот и детей, оставшихся без попечения родителей, переданных на семейные формы воспитания и доли детей-сирот и детей, оставшихся без попечения родителей, переданных на воспитание в семьи граждан из ГКОУ РО "Детский дом города Батайска</w:t>
            </w:r>
          </w:p>
        </w:tc>
      </w:tr>
      <w:tr w:rsidR="00391C80" w:rsidRPr="005C40BB" w:rsidTr="00391C80">
        <w:trPr>
          <w:trHeight w:val="374"/>
        </w:trPr>
        <w:tc>
          <w:tcPr>
            <w:tcW w:w="1527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391C80" w:rsidRPr="005C40BB" w:rsidTr="00391C80">
        <w:trPr>
          <w:trHeight w:val="380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Карачаево-Черкесская Республика </w:t>
            </w:r>
          </w:p>
        </w:tc>
      </w:tr>
      <w:tr w:rsidR="00391C80" w:rsidRPr="005C40BB" w:rsidTr="00391C80">
        <w:trPr>
          <w:trHeight w:val="560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«Счастье жить с семьей дружно»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республиканское государственное казенное учреждение «Республиканский социально-реабилитационный центр «Надежда» для несовершеннолетних»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ридический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(фактический)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адрес: 369000 КЧР, г. Чер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кесск, ул. Ленина 334 «В»,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телефон: (88782) 27 - 62 - 42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факс: (88782) 27 - 48 - 26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E51539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15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Эдиев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E51539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1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заведующая отделением реализации программ социальной реабилитации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Алакаева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Мария Юрьевна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E51539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nadegda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 среднеобразовательных учебных заведениях системы раннего выявления и коррекции семейного неблагополучия  в области 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родительских взаимоотношений для восстановления благоприятной для воспитания ребенка семейной среды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внедрение программы диагностики и коррекции семейного неблагополучия в области 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родительских взаимоотношений;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специалистов, непосредственно работающих с детьми целевой группы, которые будут принимать участие в мероприятиях проекта по внедрению новых методик и технологий;</w:t>
            </w:r>
          </w:p>
          <w:p w:rsidR="00391C80" w:rsidRPr="005C40BB" w:rsidRDefault="00391C80" w:rsidP="00391C80">
            <w:pPr>
              <w:tabs>
                <w:tab w:val="left" w:pos="306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обобщить результаты внедрения новых методик и технологий</w:t>
            </w:r>
          </w:p>
        </w:tc>
      </w:tr>
      <w:tr w:rsidR="00391C80" w:rsidRPr="005C40BB" w:rsidTr="00391C80">
        <w:trPr>
          <w:trHeight w:val="442"/>
        </w:trPr>
        <w:tc>
          <w:tcPr>
            <w:tcW w:w="1527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Приволжский федеральный округ </w:t>
            </w:r>
          </w:p>
        </w:tc>
      </w:tr>
      <w:tr w:rsidR="00391C80" w:rsidRPr="005C40BB" w:rsidTr="00391C80">
        <w:trPr>
          <w:trHeight w:val="463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391C80" w:rsidRPr="005C40BB" w:rsidTr="00391C80">
        <w:trPr>
          <w:trHeight w:val="463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84п-2012.6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«Ключи к сердцу»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-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1 500 000 руб.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помощи, «Центр психолого-медико-социального сопровождения «Семья» городского округа города Уфа Республики Башкортостан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391C80" w:rsidRPr="0000326B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адрес: 450059, </w:t>
            </w:r>
            <w:r w:rsidRPr="0000326B">
              <w:rPr>
                <w:rFonts w:ascii="Times New Roman" w:hAnsi="Times New Roman"/>
                <w:sz w:val="24"/>
                <w:szCs w:val="24"/>
              </w:rPr>
              <w:t>Республика Башкортостан, г. Уфа,                       ул. Комсомольская, 79,</w:t>
            </w:r>
          </w:p>
          <w:p w:rsidR="00391C80" w:rsidRPr="0000326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00326B">
              <w:rPr>
                <w:sz w:val="24"/>
                <w:szCs w:val="24"/>
              </w:rPr>
              <w:t xml:space="preserve">телефон: 8(347)241-43-90,  </w:t>
            </w:r>
          </w:p>
          <w:p w:rsidR="00391C80" w:rsidRPr="0000326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00326B">
              <w:rPr>
                <w:sz w:val="24"/>
                <w:szCs w:val="24"/>
              </w:rPr>
              <w:t>факс: 8(347)241-42-30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00326B" w:rsidRDefault="00391C80" w:rsidP="00391C80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00326B">
              <w:rPr>
                <w:b/>
                <w:sz w:val="24"/>
                <w:szCs w:val="24"/>
              </w:rPr>
              <w:t xml:space="preserve">Директор МБОУ ЦПМСС «Семья» - 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5C40BB">
              <w:rPr>
                <w:sz w:val="24"/>
                <w:szCs w:val="24"/>
              </w:rPr>
              <w:t>Крючкова</w:t>
            </w:r>
            <w:proofErr w:type="spellEnd"/>
            <w:r w:rsidRPr="005C40BB">
              <w:rPr>
                <w:sz w:val="24"/>
                <w:szCs w:val="24"/>
              </w:rPr>
              <w:t xml:space="preserve"> Ольга Юрьевна</w:t>
            </w:r>
            <w:r>
              <w:rPr>
                <w:sz w:val="24"/>
                <w:szCs w:val="24"/>
              </w:rPr>
              <w:t>,</w:t>
            </w:r>
          </w:p>
          <w:p w:rsidR="00391C80" w:rsidRPr="0000326B" w:rsidRDefault="00391C80" w:rsidP="00391C80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00326B">
              <w:rPr>
                <w:b/>
                <w:sz w:val="24"/>
                <w:szCs w:val="24"/>
              </w:rPr>
              <w:t xml:space="preserve">координатор Проекта – </w:t>
            </w:r>
          </w:p>
          <w:p w:rsidR="00391C80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заместитель директора Даниленко Ирина Александровна</w:t>
            </w:r>
            <w:r>
              <w:rPr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centr</w:t>
            </w:r>
            <w:proofErr w:type="spellEnd"/>
            <w:r w:rsidRPr="005C40BB">
              <w:rPr>
                <w:sz w:val="24"/>
                <w:szCs w:val="24"/>
              </w:rPr>
              <w:t>-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semya</w:t>
            </w:r>
            <w:proofErr w:type="spellEnd"/>
            <w:r w:rsidRPr="005C40BB">
              <w:rPr>
                <w:sz w:val="24"/>
                <w:szCs w:val="24"/>
              </w:rPr>
              <w:t>@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5C40BB">
              <w:rPr>
                <w:sz w:val="24"/>
                <w:szCs w:val="24"/>
              </w:rPr>
              <w:t>.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gridSpan w:val="2"/>
            <w:tcBorders>
              <w:lef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успешной социально-психологической адаптации детей-сирот и детей, оставшихся без попечения родителей, к условиям жизни в замещающих семьях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Реабилитация детей-сирот, пострадавших от насилия и жестокого обращения, воспитывающихся в замещающих семьях;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активизация индивидуальных внутренних ресурсов детей-сирот, замещающих родителей и ресурсов семьи в целом;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психолого-педагогической компетентности замещающих родителей;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возникновения кризисных ситуаций и профилактика вторичных отказов от детей  в замещающих семьях;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специалистов, осуществляющих сопровождение детей-сирот, воспитывающихся в замещающих семьях;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привлечение добровольцев к работе с детьми-сиротами и их замещающими родителями</w:t>
            </w:r>
          </w:p>
        </w:tc>
      </w:tr>
      <w:tr w:rsidR="00391C80" w:rsidRPr="005C40BB" w:rsidTr="00391C80">
        <w:trPr>
          <w:trHeight w:val="47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Татарстан </w:t>
            </w:r>
          </w:p>
        </w:tc>
      </w:tr>
      <w:tr w:rsidR="00391C80" w:rsidRPr="005C40BB" w:rsidTr="00391C80">
        <w:trPr>
          <w:trHeight w:val="47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«Время перемен»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- </w:t>
            </w:r>
          </w:p>
          <w:p w:rsidR="00391C80" w:rsidRPr="00CB038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1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1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молодежной политики г. Казани «Комплексный центр социального обслуживания детей и молодежи «Доверие»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00326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26B">
              <w:rPr>
                <w:sz w:val="24"/>
                <w:szCs w:val="24"/>
              </w:rPr>
              <w:t xml:space="preserve">Юридический (фактический) адрес: </w:t>
            </w:r>
          </w:p>
          <w:p w:rsidR="00391C80" w:rsidRPr="0000326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00326B">
              <w:rPr>
                <w:sz w:val="24"/>
                <w:szCs w:val="24"/>
              </w:rPr>
              <w:t>420095, г.</w:t>
            </w:r>
            <w:r>
              <w:rPr>
                <w:sz w:val="24"/>
                <w:szCs w:val="24"/>
              </w:rPr>
              <w:t xml:space="preserve"> </w:t>
            </w:r>
            <w:r w:rsidRPr="0000326B">
              <w:rPr>
                <w:sz w:val="24"/>
                <w:szCs w:val="24"/>
              </w:rPr>
              <w:t xml:space="preserve">Казань, ул. </w:t>
            </w:r>
            <w:proofErr w:type="spellStart"/>
            <w:r w:rsidRPr="0000326B">
              <w:rPr>
                <w:sz w:val="24"/>
                <w:szCs w:val="24"/>
              </w:rPr>
              <w:t>Кулахметова</w:t>
            </w:r>
            <w:proofErr w:type="spellEnd"/>
            <w:r w:rsidRPr="0000326B">
              <w:rPr>
                <w:sz w:val="24"/>
                <w:szCs w:val="24"/>
              </w:rPr>
              <w:t>, д.21</w:t>
            </w:r>
            <w:r>
              <w:rPr>
                <w:sz w:val="24"/>
                <w:szCs w:val="24"/>
              </w:rPr>
              <w:t>,</w:t>
            </w:r>
          </w:p>
          <w:p w:rsidR="00391C80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телефон, факс </w:t>
            </w:r>
            <w:r w:rsidRPr="0000326B">
              <w:rPr>
                <w:sz w:val="24"/>
                <w:szCs w:val="24"/>
              </w:rPr>
              <w:t>(843) 512-43-80, (843) 512-43-72</w:t>
            </w:r>
          </w:p>
          <w:p w:rsidR="00391C80" w:rsidRPr="0000326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5C40BB">
              <w:rPr>
                <w:b/>
                <w:sz w:val="24"/>
                <w:szCs w:val="24"/>
              </w:rPr>
              <w:t>иректор</w:t>
            </w:r>
            <w:r>
              <w:rPr>
                <w:b/>
                <w:sz w:val="24"/>
                <w:szCs w:val="24"/>
              </w:rPr>
              <w:t xml:space="preserve"> (координатор Проекта) -</w:t>
            </w:r>
            <w:r w:rsidRPr="005C40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0326B">
              <w:rPr>
                <w:sz w:val="24"/>
                <w:szCs w:val="24"/>
              </w:rPr>
              <w:t>Овчинникова</w:t>
            </w:r>
            <w:proofErr w:type="spellEnd"/>
            <w:r w:rsidRPr="0000326B">
              <w:rPr>
                <w:sz w:val="24"/>
                <w:szCs w:val="24"/>
              </w:rPr>
              <w:t xml:space="preserve"> Елена Владимировна,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lastRenderedPageBreak/>
              <w:t xml:space="preserve">электронный </w:t>
            </w:r>
            <w:r w:rsidRPr="0000326B">
              <w:rPr>
                <w:sz w:val="24"/>
                <w:szCs w:val="24"/>
              </w:rPr>
              <w:t xml:space="preserve">адрес </w:t>
            </w:r>
            <w:proofErr w:type="spellStart"/>
            <w:r w:rsidRPr="0000326B">
              <w:rPr>
                <w:sz w:val="24"/>
                <w:szCs w:val="24"/>
                <w:lang w:val="en-US"/>
              </w:rPr>
              <w:t>kcso</w:t>
            </w:r>
            <w:proofErr w:type="spellEnd"/>
            <w:r w:rsidRPr="0000326B">
              <w:rPr>
                <w:sz w:val="24"/>
                <w:szCs w:val="24"/>
              </w:rPr>
              <w:t>_</w:t>
            </w:r>
            <w:r w:rsidRPr="0000326B">
              <w:rPr>
                <w:sz w:val="24"/>
                <w:szCs w:val="24"/>
                <w:lang w:val="en-US"/>
              </w:rPr>
              <w:t>dover</w:t>
            </w:r>
            <w:r w:rsidRPr="0000326B">
              <w:rPr>
                <w:sz w:val="24"/>
                <w:szCs w:val="24"/>
              </w:rPr>
              <w:t>@</w:t>
            </w:r>
            <w:proofErr w:type="spellStart"/>
            <w:r w:rsidRPr="0000326B">
              <w:rPr>
                <w:sz w:val="24"/>
                <w:szCs w:val="24"/>
              </w:rPr>
              <w:t>mail</w:t>
            </w:r>
            <w:proofErr w:type="spellEnd"/>
            <w:r w:rsidRPr="0000326B">
              <w:rPr>
                <w:sz w:val="24"/>
                <w:szCs w:val="24"/>
              </w:rPr>
              <w:t>.</w:t>
            </w:r>
            <w:proofErr w:type="spellStart"/>
            <w:r w:rsidRPr="0000326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Модернизация модели оказания преемственной помощи детям и семьям с детьми в трудной жизненной ситуации с последующим внедрением ее в деятельность социальных служб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Создание службы мобильной помощи в рамках уличной социальной работы (выявление и оказание помощи в месте обычного пребывания детей в трудной жизненной ситуации);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предоставление комплексной помощи детям и семьям с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lastRenderedPageBreak/>
              <w:t>детьми в трудной жизненной ситуации в рамках работы Дневного центра пребывания несовершеннолетних группы риска;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обеспечение кризисным жильем детей и семей с детьми в социально-опасном положении;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организация социально-реабилитационной работы с семьей и детьми, в том числе содержательного досуга детей и совместного отдыха с родителями, направленного на восстановление детско-родительских отношений;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выстраивание межведомственного взаимодействия по внедрению инновационных методик и технологий в оказании преемственной помощи детям и семьям с детьми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подготовка специалистов, волонтеров работающих с детьми и семьями с детьми, находящимися в трудной жизненной ситуации к использованию инновационных методик и технологий в оказании им преемственной помощи;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обобщение и передача опыта внедрения инновационных методик и технологий в работе с</w:t>
            </w: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детьми и семьями с детьми в трудной жизненной ситуации специалистам профильных учреждений муниципальных образований Республики Татарстан и Республики Удмуртии</w:t>
            </w:r>
          </w:p>
        </w:tc>
      </w:tr>
      <w:tr w:rsidR="00391C80" w:rsidRPr="005C40BB" w:rsidTr="00391C80">
        <w:trPr>
          <w:trHeight w:val="47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Удмуртия</w:t>
            </w:r>
          </w:p>
        </w:tc>
      </w:tr>
      <w:tr w:rsidR="00391C80" w:rsidRPr="005C40BB" w:rsidTr="00391C80">
        <w:trPr>
          <w:trHeight w:val="47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«Ветер перемен»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-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1 500 000 руб.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для детей-сирот и детей, оставшихся без попечения родителей «Республиканский детский дом»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426009,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Ухтомского,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</w:t>
            </w:r>
          </w:p>
          <w:p w:rsidR="00391C80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факс (3412) 37 92 09, 37 94 46</w:t>
            </w:r>
          </w:p>
          <w:p w:rsidR="00391C80" w:rsidRPr="005C40BB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C80" w:rsidRPr="0000326B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6B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Елена Анатольевна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Лучихи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00326B" w:rsidRDefault="00391C80" w:rsidP="00391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2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координатор Проекта –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социальной работе Миронова Фаина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/>
                <w:sz w:val="24"/>
                <w:szCs w:val="24"/>
              </w:rPr>
              <w:t>ный адрес respdetdom@yandex.ru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социального патроната</w:t>
            </w:r>
            <w:r w:rsidRPr="005C40B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целью профилактики семейного неблагополучия, социального сиротства через создание специальных условий для личностного развития воспитанников детского дома, восстановление для воспитания ребенка семейной среды, как в кровной, так и в замещающей семье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Адаптация содержания образовательных, коррекционных программ с учетом уровня и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развития детей, состояния их здоровья;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создание специальных условий для развития и оздоровления детей;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детского дома и детей, семьи которых оказались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построение образовательно-коррекционного процесса с учетом индивидуальных особенностей, уровнем психического развития и актуального уровня знаний, представлений, умений детей (разработка и утверждение системы мониторинга развития компетенций воспитанников);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и повышения квалификационного уровня педагогического состава по вопросам социально-реабилитационной работы; 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организация контроля и оказание помощи в создании специальных условий для развития и оздоровления детей, в условиях их помещения в семью по различным формам семейного воспитания</w:t>
            </w:r>
          </w:p>
        </w:tc>
      </w:tr>
      <w:tr w:rsidR="00391C80" w:rsidRPr="005C40BB" w:rsidTr="00391C80">
        <w:trPr>
          <w:trHeight w:val="47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Кировская область </w:t>
            </w:r>
          </w:p>
        </w:tc>
      </w:tr>
      <w:tr w:rsidR="00391C80" w:rsidRPr="005C40BB" w:rsidTr="00391C80">
        <w:trPr>
          <w:trHeight w:val="47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«Защищенное детство»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-</w:t>
            </w:r>
          </w:p>
          <w:p w:rsidR="00391C80" w:rsidRPr="00CB038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1C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Кировское областное государственное автономное учреждение социального обслуживания «Кировский центр социальной помощи семье и детям»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612370 Кировская область,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Санчурский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Санчурск,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д. 36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r w:rsidRPr="005C40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-</w:t>
            </w:r>
            <w:r w:rsidRPr="005C40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:</w:t>
            </w: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(83357) 2-19-50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BF2199" w:rsidRDefault="00391C80" w:rsidP="00391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199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Карташева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Анатольевна,</w:t>
            </w:r>
            <w:r w:rsidRPr="005C4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hAnsi="Times New Roman"/>
                <w:sz w:val="24"/>
                <w:szCs w:val="24"/>
                <w:lang w:val="en-US"/>
              </w:rPr>
              <w:t>olg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>42492190@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C40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системы межведомственного социально-педагогического, социально-психологического, социально-медицинского сопровождения детей и семей,  в которых один или оба родителя злоупотребляют алкоголем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по реабилитации семьи, где один или оба родителя страдают  алкогольной зависимостью;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апробирование технологии психолого-педагогического сопровождения детей, у    которых один или оба  родителя злоупотребляют алкоголем;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программы по повышению профессиональной компетентности специалистов, работающих с целевыми группами проекта;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ресурсов СМИ для привлечения внимания общества к проблеме алкоголизма в семье;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информационно-методического наполнения межведомственного пространства</w:t>
            </w:r>
          </w:p>
        </w:tc>
      </w:tr>
      <w:tr w:rsidR="00391C80" w:rsidRPr="005C40BB" w:rsidTr="00391C80">
        <w:trPr>
          <w:trHeight w:val="47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Нижегородская область </w:t>
            </w:r>
          </w:p>
        </w:tc>
      </w:tr>
      <w:tr w:rsidR="00391C80" w:rsidRPr="005C40BB" w:rsidTr="00391C80">
        <w:trPr>
          <w:trHeight w:val="47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«Сохраним семью детям»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-</w:t>
            </w:r>
          </w:p>
          <w:p w:rsidR="00391C80" w:rsidRPr="00CB038B" w:rsidRDefault="00391C80" w:rsidP="00391C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1 500 000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«Областной центр социальной помощи семье и детям «Журавушка»</w:t>
            </w:r>
          </w:p>
          <w:p w:rsidR="00391C80" w:rsidRPr="005C40BB" w:rsidRDefault="00391C80" w:rsidP="00391C80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391C80" w:rsidRPr="0049522C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r w:rsidRPr="0049522C">
              <w:rPr>
                <w:noProof/>
                <w:sz w:val="24"/>
                <w:szCs w:val="24"/>
              </w:rPr>
              <w:t>Юридический (фактический) адрес:</w:t>
            </w:r>
          </w:p>
          <w:p w:rsidR="00391C80" w:rsidRPr="005C40BB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3122, г"/>
              </w:smartTagPr>
              <w:r w:rsidRPr="005C40BB">
                <w:rPr>
                  <w:noProof/>
                  <w:sz w:val="24"/>
                  <w:szCs w:val="24"/>
                </w:rPr>
                <w:t>603122, г</w:t>
              </w:r>
            </w:smartTag>
            <w:r w:rsidRPr="005C40BB">
              <w:rPr>
                <w:noProof/>
                <w:sz w:val="24"/>
                <w:szCs w:val="24"/>
              </w:rPr>
              <w:t xml:space="preserve">. Нижний Новгород, </w:t>
            </w:r>
            <w:r>
              <w:rPr>
                <w:noProof/>
                <w:sz w:val="24"/>
                <w:szCs w:val="24"/>
              </w:rPr>
              <w:t xml:space="preserve">                        </w:t>
            </w:r>
            <w:r w:rsidRPr="005C40BB">
              <w:rPr>
                <w:noProof/>
                <w:sz w:val="24"/>
                <w:szCs w:val="24"/>
              </w:rPr>
              <w:t>ул. Богородского, дом 3, корпус</w:t>
            </w:r>
            <w:r>
              <w:rPr>
                <w:noProof/>
                <w:sz w:val="24"/>
                <w:szCs w:val="24"/>
              </w:rPr>
              <w:t xml:space="preserve"> 2,</w:t>
            </w:r>
          </w:p>
          <w:p w:rsidR="00391C80" w:rsidRPr="005C40BB" w:rsidRDefault="00391C80" w:rsidP="00391C80">
            <w:pPr>
              <w:tabs>
                <w:tab w:val="left" w:leader="underscore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8(813) 417-61-22,</w:t>
            </w:r>
          </w:p>
          <w:p w:rsidR="00391C80" w:rsidRDefault="00391C80" w:rsidP="00391C80">
            <w:pPr>
              <w:tabs>
                <w:tab w:val="left" w:leader="underscore" w:pos="907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>акс 8 (831) 417-54-53 8(831) 417-54-53</w:t>
            </w:r>
          </w:p>
          <w:p w:rsidR="00391C80" w:rsidRPr="005C40BB" w:rsidRDefault="00391C80" w:rsidP="00391C80">
            <w:pPr>
              <w:tabs>
                <w:tab w:val="left" w:leader="underscore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91C80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r w:rsidRPr="005C40BB">
              <w:rPr>
                <w:b/>
                <w:noProof/>
                <w:sz w:val="24"/>
                <w:szCs w:val="24"/>
              </w:rPr>
              <w:t>Директор</w:t>
            </w:r>
            <w:r>
              <w:rPr>
                <w:b/>
                <w:noProof/>
                <w:sz w:val="24"/>
                <w:szCs w:val="24"/>
              </w:rPr>
              <w:t xml:space="preserve"> –</w:t>
            </w:r>
            <w:r w:rsidRPr="005C40BB">
              <w:rPr>
                <w:noProof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r w:rsidRPr="005C40BB">
              <w:rPr>
                <w:noProof/>
                <w:sz w:val="24"/>
                <w:szCs w:val="24"/>
              </w:rPr>
              <w:t>Лузина Елена Евгенье</w:t>
            </w:r>
            <w:r>
              <w:rPr>
                <w:noProof/>
                <w:sz w:val="24"/>
                <w:szCs w:val="24"/>
              </w:rPr>
              <w:t>вна,</w:t>
            </w:r>
          </w:p>
          <w:p w:rsidR="00391C80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координатор</w:t>
            </w:r>
            <w:r w:rsidRPr="005C40BB">
              <w:rPr>
                <w:b/>
                <w:noProof/>
                <w:sz w:val="24"/>
                <w:szCs w:val="24"/>
              </w:rPr>
              <w:t xml:space="preserve"> проекта</w:t>
            </w:r>
            <w:r>
              <w:rPr>
                <w:noProof/>
                <w:sz w:val="24"/>
                <w:szCs w:val="24"/>
              </w:rPr>
              <w:t xml:space="preserve"> –</w:t>
            </w:r>
            <w:r w:rsidRPr="005C40BB">
              <w:rPr>
                <w:noProof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pStyle w:val="Iauiue"/>
              <w:widowControl/>
              <w:rPr>
                <w:noProof/>
                <w:sz w:val="24"/>
                <w:szCs w:val="24"/>
              </w:rPr>
            </w:pPr>
            <w:r w:rsidRPr="005C40BB">
              <w:rPr>
                <w:noProof/>
                <w:sz w:val="24"/>
                <w:szCs w:val="24"/>
              </w:rPr>
              <w:t>Гринберг Светлана Николаевна – заместитель директора по развитию</w:t>
            </w:r>
            <w:r>
              <w:rPr>
                <w:noProof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электронный адрес </w:t>
            </w:r>
            <w:hyperlink r:id="rId17" w:history="1">
              <w:r w:rsidRPr="005C40BB">
                <w:rPr>
                  <w:rStyle w:val="ac"/>
                  <w:sz w:val="24"/>
                  <w:szCs w:val="24"/>
                  <w:lang w:val="en-US"/>
                </w:rPr>
                <w:t>nnguravushka</w:t>
              </w:r>
              <w:r w:rsidRPr="005C40BB">
                <w:rPr>
                  <w:rStyle w:val="ac"/>
                  <w:sz w:val="24"/>
                  <w:szCs w:val="24"/>
                </w:rPr>
                <w:t>@</w:t>
              </w:r>
              <w:r w:rsidRPr="005C40BB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5C40BB">
                <w:rPr>
                  <w:rStyle w:val="ac"/>
                  <w:sz w:val="24"/>
                  <w:szCs w:val="24"/>
                </w:rPr>
                <w:t>.</w:t>
              </w:r>
              <w:r w:rsidRPr="005C40BB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391C80" w:rsidRPr="005C40BB" w:rsidRDefault="00391C80" w:rsidP="00391C80">
            <w:pPr>
              <w:pStyle w:val="Iauiue"/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раннего выявления социального неблагополучия семей с детьми,  комплексной работы с ними по предотвращению лишения родителей родительских прав, изъятия из семьи ребенка и отказов от детей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подразделения надомной службы сопровождения детей из семей, находящихся в социально опасном положении для восстановления их собственного потенциала для дальнейшего воспитания кровного или приемного ребенка;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сопровождения детей в образовательных учреждениях и учреждениях здравоохранения для обеспечения преемственности социальных программ в отношении конкретного ребенка;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эффективной системы управления процессом, обеспечение междисциплинарного подхода в работе с ребенком на всех этапах;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убеждения ценности жизни каждого ребенка, необходимости создания условий для защищенного и благополучного детства, недопустимости любых форм жестокого обращения, телесного наказания в отношении детей и пренебрежения их здоровьем и нуждами;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семей с детьми необходимыми социальными услугами, в том числе услугами, предоставляемыми на дому, путем заключения договорных и контрактных отношений для осуществления индивидуальной реабилитационной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распространение информации о социальных услугах для детей, родителей, учителей, специалистов, работающих с детьми и в интересах детей, через средства массовой информации, сеть Интернет, организации и учреждения для детей;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стандартов оказания социальных услуг подразделением надомной службой сопровождения детей, профилактических услуг по предотвращению жестокого обращения с детьми, преодолению семейного неблагополучия и социального сиротства;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методик и технологий по созданию подразделения надомной службы, сопровождающей ребенка, используемых в рамках повышения профессиональных компетенций специалистов, обеспечивающих помощь семьям, находящимся в социально опасной ситуации, в учреждения социального обслуживания семьи и детей  Нижегородской области</w:t>
            </w:r>
          </w:p>
        </w:tc>
      </w:tr>
      <w:tr w:rsidR="00391C80" w:rsidRPr="005C40BB" w:rsidTr="00391C80">
        <w:trPr>
          <w:trHeight w:val="410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391C80" w:rsidRPr="005C40BB" w:rsidTr="00391C80">
        <w:trPr>
          <w:trHeight w:val="386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Тюменская область </w:t>
            </w:r>
          </w:p>
        </w:tc>
      </w:tr>
      <w:tr w:rsidR="00391C80" w:rsidRPr="005C40BB" w:rsidTr="00391C80">
        <w:trPr>
          <w:trHeight w:val="386"/>
        </w:trPr>
        <w:tc>
          <w:tcPr>
            <w:tcW w:w="1383" w:type="dxa"/>
            <w:gridSpan w:val="4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«Совет профилактики»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«Комплексный центр социального обслуживания населения Юргинского муниципального района»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адрес: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627250 Тюменская область,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Юргинский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село Юргин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ское, улица Центральная, № 49,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телефон, факс: 8(34543)2-45-35,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(34543)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2-42-60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BF1FE4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1F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 -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Коровина Ольга Леонидовна</w:t>
            </w:r>
          </w:p>
          <w:p w:rsidR="00391C80" w:rsidRPr="00BF1FE4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1F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аведующая отделением дневного пребывания несовершеннолетних и реабилитации инвалидов Игнатова Людмила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Григорьевна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keepNext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jurga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szto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Раннее выявление семейного неблагополучия и оказание поддержки семьям с детьми, находящимся в социально опасном положении и иной трудной жизненной ситуации посредством создания новой формы межведомственного взаимодействия «Совет профилактики»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ответственного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комфортной и доброжелательной для жизни  детей семейной среды;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эффективных механизмов взаимодействия между участниками проекта;</w:t>
            </w:r>
          </w:p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и повышения качества услуг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детям и семьям с детьми, находящимся в социально опасном положении и трудной жизненной ситуации</w:t>
            </w:r>
          </w:p>
        </w:tc>
      </w:tr>
      <w:tr w:rsidR="00391C80" w:rsidRPr="005C40BB" w:rsidTr="00391C80">
        <w:trPr>
          <w:trHeight w:val="429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391C80" w:rsidRPr="005C40BB" w:rsidTr="00391C80">
        <w:trPr>
          <w:trHeight w:val="424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Бурятия </w:t>
            </w:r>
          </w:p>
        </w:tc>
      </w:tr>
      <w:tr w:rsidR="00391C80" w:rsidRPr="005C40BB" w:rsidTr="00391C80">
        <w:trPr>
          <w:trHeight w:val="318"/>
        </w:trPr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«Внедрение социальной услуги сопровождения семей с несовершеннолетними детьми, находящимися в кризисной ситуации в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-ресурсном центре»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Октябрьского района г. Улан-Удэ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670031,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Улан-Удэ,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Павлова,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телефон, факс 83012(437093), 89025629008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DC0DC1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Руководитель Администрации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Пронькинов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 Евгений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DC0DC1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D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специал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 по работе с семьей и детьми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Еханурова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Галина Николаевна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hyperlink r:id="rId18" w:history="1"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dobraya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nadegda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5C40B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социальной услуги сопровождения семей с несовершеннолетними детьми, находящимися в кризисной ситуации в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ресурсном  центре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комплексной работы с семьей и реабилитационной помощи несовершеннолетним детям;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обучения новой методике сопровождения семьи, с несовершеннолетними детьми, находящейся в кризисной ситуации специалистов учреждений, организаций и волонтеров;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супервизии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специалистов учреждений, организаций, прошедших обучение;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 распространение новой методики и обмен опытом с другими регионами</w:t>
            </w:r>
          </w:p>
        </w:tc>
      </w:tr>
      <w:tr w:rsidR="00391C80" w:rsidRPr="005C40BB" w:rsidTr="00391C80">
        <w:trPr>
          <w:trHeight w:val="399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Тыва </w:t>
            </w:r>
          </w:p>
        </w:tc>
      </w:tr>
      <w:tr w:rsidR="00391C80" w:rsidRPr="005C40BB" w:rsidTr="00391C80">
        <w:trPr>
          <w:trHeight w:val="296"/>
        </w:trPr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«Связующая нить»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Республики Тыва «Центр социальной помощи семье и детям 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Улуг-Хемского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 668210, Республика Тыва,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кожуун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гонар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ул. Строителей, д .10.,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елефон, факс 8(394 36) 2-12-52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DC0DC1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0D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Николаевна,</w:t>
            </w:r>
          </w:p>
          <w:p w:rsidR="00391C80" w:rsidRPr="00DC0DC1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0D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Седии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Сай-Суу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centr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ulughem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семейного неблагополучия и социального сиротства на территории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Тыва, восстановление благоприятной для воспитания ребенка семейной среды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C40B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Оказание социальных услуг семьям, детям,  находящимся в трудной жизненной ситуации, направленных на содействие улучшения их социального, материального положения и социально-психологического статуса;</w:t>
            </w:r>
          </w:p>
          <w:p w:rsidR="00391C80" w:rsidRPr="005C40BB" w:rsidRDefault="00391C80" w:rsidP="00391C8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5C40BB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распространение и закрепление в практической деятельности Учреждения эффективного нового опыта поддержки детей и семей с детьми, полученного в ходе реализации проекта;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оказания социальных услуг путем методического обеспечения и повышения квалификации специалистов Учреждения;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материально-технической базы Учреждения</w:t>
            </w:r>
          </w:p>
        </w:tc>
      </w:tr>
      <w:tr w:rsidR="00391C80" w:rsidRPr="005C40BB" w:rsidTr="00391C80">
        <w:trPr>
          <w:trHeight w:val="421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Алтайский край </w:t>
            </w:r>
          </w:p>
        </w:tc>
      </w:tr>
      <w:tr w:rsidR="00391C80" w:rsidRPr="005C40BB" w:rsidTr="00391C80">
        <w:trPr>
          <w:trHeight w:val="1589"/>
        </w:trPr>
        <w:tc>
          <w:tcPr>
            <w:tcW w:w="1383" w:type="dxa"/>
            <w:gridSpan w:val="4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«Дети одиноких родителей: между травмой и надеждой»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«Краевой кризисный центр для мужчин»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656052,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г. Барнаул, ул. Исакова, 113-е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телефон, факс: 8 (3852) 551288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AE6656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6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Говорухина Светлана Павловна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AE6656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6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директора, канд. психол. наук Костенко Наталья Борисовна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criscentr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Социально-психологическая поддержка детей из неполных (отцовских, материнских) семей, оказавшихся в трудной жизненной ситуации Алтайского края через апробацию услуги «Социально-психолого-педагогического сопровождения семей, где дети воспитываются одним родителем» и ее тиражирование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и развитие качественной системы социальных услуг детям из неполных семей (отцовских и материнских), находящихся в кризисе в связи с разводом и/или потерей одного из родителей; их социально-психологическое сопровождение и реабилитация;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форм реабилитационного досуга для целевой группы, направленных на вовлечение биологических родителей к участию в жизни ребенка, независимо от обстоятельств проживания и размещения;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формировании у ребенка успешной адаптации к новым жизненным условиям;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условий для преодоления трудной жизненной ситуации семьями, находящимися в разводе или потере одного из родителей;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ответственности родителей за воспитание своих детей;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специалистов, работающих с детьми и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семьями с детьми, находящимися в трудной жизненной ситуации в Алтайском крае, к использованию услуги по социально-психолого-педагогическому сопровождению семей, где дети воспитываются одним родителем</w:t>
            </w:r>
          </w:p>
        </w:tc>
      </w:tr>
      <w:tr w:rsidR="00391C80" w:rsidRPr="005C40BB" w:rsidTr="00391C80">
        <w:trPr>
          <w:trHeight w:val="646"/>
        </w:trPr>
        <w:tc>
          <w:tcPr>
            <w:tcW w:w="1383" w:type="dxa"/>
            <w:gridSpan w:val="4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379п-2012.6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«Счастье быть мамой»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бюджетное учреждение социального обслуживания «Краевой кризисный центр для женщин»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Профилактика отказов от новорожденных детей в Алтайском крае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методик и технологий оказания помощи детям и семьям с детьми, находящимся в трудной жизненной ситуации;</w:t>
            </w:r>
          </w:p>
          <w:p w:rsidR="00391C80" w:rsidRPr="005C40BB" w:rsidRDefault="00391C80" w:rsidP="00391C8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 закрепление в практической деятельности эффективного нового опыта поддержки детей и семей с детьми;</w:t>
            </w:r>
          </w:p>
          <w:p w:rsidR="00391C80" w:rsidRPr="005C40BB" w:rsidRDefault="00391C80" w:rsidP="00391C80">
            <w:pPr>
              <w:tabs>
                <w:tab w:val="left" w:pos="993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специалистов, работающих с детьми и семьями с детьми, находящимися в трудной жизненной ситуации, к использованию новых методик и технологий социальной поддержки женщин, сомневающихся в необходимости принятия рожденного ребенка из медицинского учреждения, условий для устойчивого использования новых методик и технологий, внедренных в практику в период проектной деятельности, после завершения поддержки проекта Фондом;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участия добровольцев, получивших навыки инновационной проектной деятельности, в работе с целевыми группами детей и семей с детьми после завершения проекта</w:t>
            </w:r>
          </w:p>
        </w:tc>
      </w:tr>
      <w:tr w:rsidR="00391C80" w:rsidRPr="005C40BB" w:rsidTr="00391C80">
        <w:trPr>
          <w:trHeight w:val="414"/>
        </w:trPr>
        <w:tc>
          <w:tcPr>
            <w:tcW w:w="15273" w:type="dxa"/>
            <w:gridSpan w:val="10"/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Красноярский край </w:t>
            </w:r>
          </w:p>
        </w:tc>
      </w:tr>
      <w:tr w:rsidR="00391C80" w:rsidRPr="005C40BB" w:rsidTr="00391C80">
        <w:trPr>
          <w:trHeight w:val="414"/>
        </w:trPr>
        <w:tc>
          <w:tcPr>
            <w:tcW w:w="1419" w:type="dxa"/>
            <w:gridSpan w:val="5"/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«Отцовская забота – серьезная работа»  </w:t>
            </w:r>
          </w:p>
        </w:tc>
        <w:tc>
          <w:tcPr>
            <w:tcW w:w="4961" w:type="dxa"/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казенное  образовательное учреждение для детей-сирот и детей, оставшихся без попечения родителей «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детский дом им. Ю.А. Гагарина»</w:t>
            </w:r>
          </w:p>
          <w:p w:rsidR="00391C80" w:rsidRPr="00AE6656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Юридический (фактический) адрес: 663604, Красноярский край, г. Канск, ул. Куйбышева, 5,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телефон: (39161) 3-21-76,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факс: (39161) 3-21-76 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Директор – 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Свириденко Андрей Геннадьевич</w:t>
            </w:r>
          </w:p>
          <w:p w:rsidR="00391C80" w:rsidRPr="00391C80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координаторы Проекта – </w:t>
            </w:r>
          </w:p>
          <w:p w:rsidR="00391C80" w:rsidRP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91C80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Локотко</w:t>
            </w:r>
            <w:proofErr w:type="spellEnd"/>
            <w:r w:rsidRPr="00391C80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Людмила Георгиевна, </w:t>
            </w:r>
          </w:p>
          <w:p w:rsidR="00391C80" w:rsidRP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Гусева Наталья Михайловна,</w:t>
            </w:r>
          </w:p>
          <w:p w:rsidR="00391C80" w:rsidRP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электронный адрес:</w:t>
            </w:r>
            <w:r w:rsidRPr="00AE6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ead</w:t>
            </w:r>
            <w:proofErr w:type="spellEnd"/>
            <w:r w:rsidRPr="00AE6656">
              <w:rPr>
                <w:rFonts w:ascii="Times New Roman" w:eastAsia="Times New Roman" w:hAnsi="Times New Roman"/>
                <w:sz w:val="24"/>
                <w:szCs w:val="24"/>
              </w:rPr>
              <w:t>@с</w:t>
            </w:r>
            <w:proofErr w:type="spellStart"/>
            <w:r w:rsidRPr="00AE6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hildhouse</w:t>
            </w:r>
            <w:proofErr w:type="spellEnd"/>
            <w:r w:rsidRPr="00AE66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E6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AE665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E665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391C80" w:rsidRPr="00AE6656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реализация  программы мужского воспитания в детском доме и замещающих семьях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Выявить целостную картину мужского  воспитания в </w:t>
            </w: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детском доме, изучив особенности педагогической деятельности мужчин в детских домах Восточного округа и их роль в подготовке воспитанников к проживанию в семье и к дальнейшей независимой жизни;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мужчин-волонтеров к образовательной и досуговой деятельности в детском доме  по организации клубов мальчишеских интересов, полные семьи к профессиональной замещающей заботе через патронатное воспитание;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организовать воспитательную работу в детском доме по формированию адекватных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полоролевых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представлений и гендерного поведения детей-сирот и детей, оставшихся без попечения родителей;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методологическое обоснование, содержательное и процессуальное обеспечение работы по осуществлению мужского воспитания для сотрудников детских домов и патронатных воспитателей Восточного округа Красноярского края;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осуществить анализ результатов апробации программы, обобщить полученный опыт и распространить его в учреждения </w:t>
            </w:r>
            <w:proofErr w:type="spellStart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внесемейного</w:t>
            </w:r>
            <w:proofErr w:type="spellEnd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воспитания на территории Восточного округа Красноярского края</w:t>
            </w:r>
          </w:p>
        </w:tc>
      </w:tr>
      <w:tr w:rsidR="00391C80" w:rsidRPr="005C40BB" w:rsidTr="00391C80">
        <w:trPr>
          <w:trHeight w:val="565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Забайкальский край </w:t>
            </w:r>
          </w:p>
        </w:tc>
      </w:tr>
      <w:tr w:rsidR="00391C80" w:rsidRPr="005C40BB" w:rsidTr="00391C80">
        <w:trPr>
          <w:trHeight w:val="565"/>
        </w:trPr>
        <w:tc>
          <w:tcPr>
            <w:tcW w:w="1383" w:type="dxa"/>
            <w:gridSpan w:val="4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«Городок Детства» (Комплексная работа с семьями, находящимися в социально опасном положении и иной трудной жизненной ситуации)»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B82659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659">
              <w:rPr>
                <w:rFonts w:ascii="Times New Roman" w:hAnsi="Times New Roman"/>
                <w:sz w:val="24"/>
                <w:szCs w:val="24"/>
              </w:rPr>
              <w:t>Государственное учреждение социального обслуживания «</w:t>
            </w:r>
            <w:proofErr w:type="spellStart"/>
            <w:r w:rsidRPr="00B82659">
              <w:rPr>
                <w:rFonts w:ascii="Times New Roman" w:hAnsi="Times New Roman"/>
                <w:sz w:val="24"/>
                <w:szCs w:val="24"/>
              </w:rPr>
              <w:t>Новокукинский</w:t>
            </w:r>
            <w:proofErr w:type="spellEnd"/>
            <w:r w:rsidRPr="00B82659">
              <w:rPr>
                <w:rFonts w:ascii="Times New Roman" w:hAnsi="Times New Roman"/>
                <w:sz w:val="24"/>
                <w:szCs w:val="24"/>
              </w:rPr>
              <w:t xml:space="preserve"> центр социальной помощи семье и детям «Бригантина» Забайкальского края </w:t>
            </w:r>
          </w:p>
          <w:p w:rsidR="00391C80" w:rsidRPr="00B82659" w:rsidRDefault="00391C80" w:rsidP="00391C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Юридический (фактический) адрес: 672526, Забайкальский край, Читинский район, село Новая Кука, </w:t>
            </w:r>
            <w:proofErr w:type="spellStart"/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мкр</w:t>
            </w:r>
            <w:proofErr w:type="spellEnd"/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Забайкальская птицефабрика, д.64,  стр.1,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1C80"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тел/факс: (3022) 373-630</w:t>
            </w:r>
          </w:p>
          <w:p w:rsidR="00391C80" w:rsidRP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91C80" w:rsidRPr="00B82659" w:rsidRDefault="00391C80" w:rsidP="00391C80">
            <w:pPr>
              <w:jc w:val="both"/>
              <w:rPr>
                <w:rFonts w:ascii="Times New Roman" w:eastAsia="Times New Roman" w:hAnsi="Times New Roman"/>
                <w:b/>
                <w:spacing w:val="1"/>
                <w:w w:val="115"/>
                <w:sz w:val="24"/>
                <w:szCs w:val="24"/>
              </w:rPr>
            </w:pPr>
            <w:r w:rsidRPr="00B82659">
              <w:rPr>
                <w:rFonts w:ascii="Times New Roman" w:eastAsia="Times New Roman" w:hAnsi="Times New Roman"/>
                <w:b/>
                <w:spacing w:val="1"/>
                <w:w w:val="115"/>
                <w:sz w:val="24"/>
                <w:szCs w:val="24"/>
              </w:rPr>
              <w:lastRenderedPageBreak/>
              <w:t xml:space="preserve">Директор – </w:t>
            </w:r>
          </w:p>
          <w:p w:rsidR="00391C80" w:rsidRPr="00B82659" w:rsidRDefault="00391C80" w:rsidP="00391C80">
            <w:pPr>
              <w:jc w:val="both"/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</w:pPr>
            <w:proofErr w:type="spellStart"/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  <w:t>Куйдина</w:t>
            </w:r>
            <w:proofErr w:type="spellEnd"/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  <w:t xml:space="preserve"> Юлия Александровна,</w:t>
            </w:r>
          </w:p>
          <w:p w:rsidR="00391C80" w:rsidRPr="00B82659" w:rsidRDefault="00391C80" w:rsidP="00391C80">
            <w:pPr>
              <w:rPr>
                <w:rFonts w:ascii="Times New Roman" w:eastAsia="Times New Roman" w:hAnsi="Times New Roman"/>
                <w:b/>
                <w:spacing w:val="1"/>
                <w:w w:val="115"/>
                <w:sz w:val="24"/>
                <w:szCs w:val="24"/>
              </w:rPr>
            </w:pPr>
            <w:r w:rsidRPr="00B82659">
              <w:rPr>
                <w:rFonts w:ascii="Times New Roman" w:eastAsia="Times New Roman" w:hAnsi="Times New Roman"/>
                <w:b/>
                <w:spacing w:val="1"/>
                <w:w w:val="115"/>
                <w:sz w:val="24"/>
                <w:szCs w:val="24"/>
              </w:rPr>
              <w:t xml:space="preserve">координатор Проекта – </w:t>
            </w:r>
          </w:p>
          <w:p w:rsidR="00391C80" w:rsidRPr="00B82659" w:rsidRDefault="00391C80" w:rsidP="00391C80">
            <w:pPr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</w:pPr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  <w:t xml:space="preserve">специалист по социальной работе </w:t>
            </w:r>
            <w:proofErr w:type="spellStart"/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  <w:t>Порядина</w:t>
            </w:r>
            <w:proofErr w:type="spellEnd"/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</w:rPr>
              <w:t xml:space="preserve"> Анна Николаевна,</w:t>
            </w:r>
          </w:p>
          <w:p w:rsidR="00391C80" w:rsidRPr="00B82659" w:rsidRDefault="00391C80" w:rsidP="00391C80">
            <w:pPr>
              <w:shd w:val="clear" w:color="auto" w:fill="FFFFFF"/>
              <w:spacing w:before="5"/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  <w:lang w:val="en-US" w:eastAsia="ru-RU"/>
              </w:rPr>
            </w:pPr>
            <w:r w:rsidRPr="00B82659">
              <w:rPr>
                <w:rFonts w:ascii="Times New Roman" w:eastAsia="Times New Roman" w:hAnsi="Times New Roman"/>
                <w:spacing w:val="1"/>
                <w:w w:val="115"/>
                <w:sz w:val="24"/>
                <w:szCs w:val="24"/>
                <w:lang w:val="en-US" w:eastAsia="ru-RU"/>
              </w:rPr>
              <w:t>e-mail: brigantina_centr@mail.ru</w:t>
            </w:r>
          </w:p>
          <w:p w:rsidR="00391C80" w:rsidRPr="00B82659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93" w:type="dxa"/>
            <w:gridSpan w:val="2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детского и семейного неблагополучия посредством создания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социально значимой среды, обеспечивающей снятие всех стрессовых факторов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проведение мероприятий по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учреждения с использованием современных инновационных социальных технологий и моделей, направленных на расширение перечня и повышение качества услуг,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оказываемых социальными учреждениями из социально неблагополучных семей и семьям с детьми, находящимися  в трудной жизненной ситуации;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содержательного досуга и занятости детей и подростков, не имеющих возможности выехать в оздоровительные учреждения во время каникул;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физкультуры и спорта в учреждении, в том числе улучшение материально-технического состояния спортивной базы;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проведение профилактических и пропагандистских мероприятий, способствующих отказу от вредных привычек среди детей и подростков, внедрение в деятельность учреждения комплекса мероприятий, направленных на поддержку молодежных инициатив по формированию и пропаганде здорового образа жизни среди детей и подростков</w:t>
            </w:r>
          </w:p>
        </w:tc>
      </w:tr>
      <w:tr w:rsidR="00391C80" w:rsidRPr="005C40BB" w:rsidTr="00391C80">
        <w:trPr>
          <w:trHeight w:val="565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Кемеровская область </w:t>
            </w:r>
          </w:p>
        </w:tc>
      </w:tr>
      <w:tr w:rsidR="00391C80" w:rsidRPr="005C40BB" w:rsidTr="00391C80">
        <w:trPr>
          <w:trHeight w:val="274"/>
        </w:trPr>
        <w:tc>
          <w:tcPr>
            <w:tcW w:w="13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E110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«Полезные каникулы</w:t>
            </w:r>
            <w:bookmarkEnd w:id="1"/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казенное учреждение «Центр социальной помощи семье и детям города Кемерово» </w:t>
            </w:r>
          </w:p>
          <w:p w:rsidR="00391C80" w:rsidRPr="005C40BB" w:rsidRDefault="00391C80" w:rsidP="00391C8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(фактический) а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дрес: 650055,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Кемерово, ул.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Пролетарская, 7а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Телефон, факс: (384-2) 28-29-11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7F2F2C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2F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Ирина Александровна Черняева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лектронный адрес: kemerovo-centr@inbox.ru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5C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Организация комплексной социальной реабилитации детей и подростков «группы риска», проживающих в общежитиях города, в том числе реализация мер по оздоровлению, профилактике безнадзорности и правонарушений несовершеннолетних в период летних каникул 2013, 2014гг.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Сформирование благоприятной социальной среды для адаптации и реабилитации детей из семей, находящихся в социально опасном положении;</w:t>
            </w:r>
          </w:p>
          <w:p w:rsidR="00391C80" w:rsidRPr="005C40BB" w:rsidRDefault="00391C80" w:rsidP="00391C80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по профилактике употребления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бродяжничества и противоправного поведения детей и подростков, проживающих в общежитиях;</w:t>
            </w:r>
          </w:p>
          <w:p w:rsidR="00391C80" w:rsidRPr="005C40BB" w:rsidRDefault="00391C80" w:rsidP="00391C80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комплекса мер и мероприятий, направленных на формирование социально-ориентированного поведения несовершеннолетних,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уважения к семейным традициям, культурным и историческим ценностям;</w:t>
            </w:r>
          </w:p>
          <w:p w:rsidR="00391C80" w:rsidRPr="005C40BB" w:rsidRDefault="00391C80" w:rsidP="00391C80">
            <w:pPr>
              <w:tabs>
                <w:tab w:val="left" w:pos="2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познавательной культурно-досуговой деятельности, направленной на развитие личностных качеств ребенка, развитие интеллектуальных, творческих способностей;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решении срочных социальных проблем неблагополучных семей, семей, находящихся в социально опасном положении, проживающих в общежитиях</w:t>
            </w:r>
          </w:p>
        </w:tc>
      </w:tr>
      <w:tr w:rsidR="00391C80" w:rsidRPr="005C40BB" w:rsidTr="00391C80">
        <w:trPr>
          <w:trHeight w:val="664"/>
        </w:trPr>
        <w:tc>
          <w:tcPr>
            <w:tcW w:w="138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107п-2012.6</w:t>
            </w: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«Кузбасс – теплота сердечная»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«Социально-реабилитационный центр для несовершеннолетних «Маленький принц»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ридический (фактический) адрес: 650065,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г. Кемерово, пр. Ленина, 148а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53-29-29, факс: 53-99-77, код населенного пункта: 3842  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8A2B8C" w:rsidRDefault="00391C80" w:rsidP="00391C8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A2B8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геев Евгений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8A2B8C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2B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по воспитате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и реабилитационной работе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Никитина Елена Александровна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musrc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391C80" w:rsidRDefault="00391C80" w:rsidP="00391C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>Внедрение инновационных моделей и технологий, способствующих достижению устойчивых, социально значимых результатов деятельности в интересах детей и семьей с детьми, находящихся в трудной жизненной ситуации, в том числе пострадавшим от жестокого обращения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C80" w:rsidRPr="005C40BB" w:rsidRDefault="00391C80" w:rsidP="00391C80">
            <w:pPr>
              <w:ind w:left="34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единого информационного пространства на территории Кемеровской области посредством создания интернет-портала профессионального сообщества «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для оказания поддержки профессиональной деятельности работников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Кемеровской области, работающих с семьёй и детьми, находящихся в трудной жизненной ситуации;</w:t>
            </w:r>
          </w:p>
          <w:p w:rsidR="00391C80" w:rsidRPr="005C40BB" w:rsidRDefault="00391C80" w:rsidP="00391C80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внедрение инновационных моделей и технологий социальной работы с использованием ресурсов добровольчества, специалистов, непосредственно работающих с целевыми группами Проекта; </w:t>
            </w:r>
          </w:p>
          <w:p w:rsidR="00391C80" w:rsidRPr="005C40BB" w:rsidRDefault="00391C80" w:rsidP="00391C80">
            <w:pPr>
              <w:ind w:left="34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с использованием сетевого принципа методик и технологий комплексной системы подготовки специалистов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Кемеровской области путём создания областной службы развития социальных технологий и инноваций «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Соцлайн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»;</w:t>
            </w:r>
          </w:p>
          <w:p w:rsidR="00391C80" w:rsidRPr="005C40BB" w:rsidRDefault="00391C80" w:rsidP="00391C80">
            <w:pPr>
              <w:ind w:left="34" w:right="117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расширение условий для выявления и развития </w:t>
            </w:r>
            <w:r w:rsidRPr="005C40B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lastRenderedPageBreak/>
              <w:t>талантливых детей и подростков, проживающих в семьях, находящихся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совершенствование деятельности по профилактике социального сиротства, семей, находящихся в социально опасном положении, обеспечение восстановления их собственного потенциала</w:t>
            </w:r>
          </w:p>
        </w:tc>
      </w:tr>
      <w:tr w:rsidR="00391C80" w:rsidRPr="005C40BB" w:rsidTr="00391C80">
        <w:trPr>
          <w:trHeight w:val="386"/>
        </w:trPr>
        <w:tc>
          <w:tcPr>
            <w:tcW w:w="1527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pStyle w:val="Iauiue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C40BB">
              <w:rPr>
                <w:rFonts w:eastAsia="Calibri"/>
                <w:b/>
                <w:sz w:val="24"/>
                <w:szCs w:val="24"/>
              </w:rPr>
              <w:lastRenderedPageBreak/>
              <w:t>Новосибирская область</w:t>
            </w:r>
          </w:p>
        </w:tc>
      </w:tr>
      <w:tr w:rsidR="00391C80" w:rsidRPr="005C40BB" w:rsidTr="00391C80">
        <w:trPr>
          <w:trHeight w:val="841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51п-2012.6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«Психолого-социальное сопровождение беременных женщин и молодых матерей, находящихся в «группе риска» по отказу от ребёнка»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Муниципальное бюджетное образовательное учреждение для детей, нуждающихся в психолого-педагогической и медико-социальной помощи «Центр психолого-медико-социального сопровождения «ДАРС»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идический (фактический)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адрес: 633011, Россия, Новосибирская область, город Бердск, ул. 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нина, 13,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телефон:  (38341) 2-37-70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E30FCC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0F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– 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Добролюбская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евна,</w:t>
            </w:r>
          </w:p>
          <w:p w:rsidR="00391C80" w:rsidRPr="00E30FCC" w:rsidRDefault="00391C80" w:rsidP="00391C80">
            <w:pPr>
              <w:pStyle w:val="Iauiue"/>
              <w:rPr>
                <w:b/>
                <w:sz w:val="24"/>
                <w:szCs w:val="24"/>
                <w:lang w:eastAsia="ru-RU"/>
              </w:rPr>
            </w:pPr>
            <w:r w:rsidRPr="00E30FCC">
              <w:rPr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391C80" w:rsidRDefault="00391C80" w:rsidP="00391C80">
            <w:pPr>
              <w:pStyle w:val="Iauiue"/>
              <w:rPr>
                <w:sz w:val="24"/>
                <w:szCs w:val="24"/>
                <w:lang w:eastAsia="ru-RU"/>
              </w:rPr>
            </w:pPr>
            <w:proofErr w:type="spellStart"/>
            <w:r w:rsidRPr="005C40BB">
              <w:rPr>
                <w:sz w:val="24"/>
                <w:szCs w:val="24"/>
                <w:lang w:eastAsia="ru-RU"/>
              </w:rPr>
              <w:t>Тырышкина</w:t>
            </w:r>
            <w:proofErr w:type="spellEnd"/>
            <w:r w:rsidRPr="005C40BB">
              <w:rPr>
                <w:sz w:val="24"/>
                <w:szCs w:val="24"/>
                <w:lang w:eastAsia="ru-RU"/>
              </w:rPr>
              <w:t xml:space="preserve"> Елена Ивановна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bsk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dars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технологии психолого-социального сопровождения беременных женщин и молодых матерей, находящихся в «группе риска» по отказу от ребёнка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специалистов к работе с целевой группой;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оборудовать кабинет для работы с женщинами данной целевой группы;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и провести психолого-социальное сопровождение беременных женщин и молодых матерей, находящихся в «группе риска» по отказу от ребёнка;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распространить технологию оказания психолого-социального сопровождения беременных женщин и молодых матерей, находящихся в «группе риска» по отказу от ребёнка</w:t>
            </w:r>
          </w:p>
        </w:tc>
      </w:tr>
      <w:tr w:rsidR="00391C80" w:rsidRPr="005C40BB" w:rsidTr="00391C80">
        <w:trPr>
          <w:trHeight w:val="131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jc w:val="center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26п-2012.6</w:t>
            </w:r>
          </w:p>
          <w:p w:rsidR="00391C80" w:rsidRPr="005C40BB" w:rsidRDefault="00391C80" w:rsidP="00391C80">
            <w:pPr>
              <w:pStyle w:val="Iauiue"/>
              <w:jc w:val="center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«Счастливое материнство с желанным ребенком»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Государственное  бюджетное учреждение Новосибирской области «Областной центр социальной помощи семье и детям «Радуга»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(фактический)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адрес: 630110,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г. Новосибирск, ул. Александра Невского, 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91C80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т/факс (383) 271 31 17 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1C80" w:rsidRPr="009241FC" w:rsidRDefault="00391C80" w:rsidP="00391C8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41F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391C80" w:rsidRPr="005C40BB" w:rsidRDefault="00391C80" w:rsidP="00391C8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>Кострыкина</w:t>
            </w:r>
            <w:proofErr w:type="spellEnd"/>
            <w:r w:rsidRPr="005C40BB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Анатольевна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91C80" w:rsidRPr="009241FC" w:rsidRDefault="00391C80" w:rsidP="00391C80">
            <w:pPr>
              <w:pStyle w:val="Iauiue"/>
              <w:rPr>
                <w:b/>
                <w:sz w:val="24"/>
                <w:szCs w:val="24"/>
                <w:lang w:eastAsia="ru-RU"/>
              </w:rPr>
            </w:pPr>
            <w:r w:rsidRPr="009241FC">
              <w:rPr>
                <w:b/>
                <w:sz w:val="24"/>
                <w:szCs w:val="24"/>
                <w:lang w:eastAsia="ru-RU"/>
              </w:rPr>
              <w:lastRenderedPageBreak/>
              <w:t xml:space="preserve">координатор Проекта – 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proofErr w:type="spellStart"/>
            <w:r w:rsidRPr="005C40BB">
              <w:rPr>
                <w:sz w:val="24"/>
                <w:szCs w:val="24"/>
                <w:lang w:eastAsia="ru-RU"/>
              </w:rPr>
              <w:t>Таркова</w:t>
            </w:r>
            <w:proofErr w:type="spellEnd"/>
            <w:r w:rsidRPr="005C40BB">
              <w:rPr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C80" w:rsidRPr="005C40BB" w:rsidRDefault="00391C80" w:rsidP="00391C80">
            <w:pPr>
              <w:pStyle w:val="Iauiue"/>
              <w:rPr>
                <w:i/>
                <w:sz w:val="24"/>
                <w:szCs w:val="24"/>
              </w:rPr>
            </w:pPr>
            <w:r w:rsidRPr="005C40BB">
              <w:rPr>
                <w:i/>
                <w:sz w:val="24"/>
                <w:szCs w:val="24"/>
              </w:rPr>
              <w:lastRenderedPageBreak/>
              <w:t>Цель:</w:t>
            </w:r>
          </w:p>
          <w:p w:rsidR="00391C80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Внедрение технологии, направленной на предупреждение отказов от новорожденных детей у женщин, оказавшихся в трудной жизненной ситуации, в том числе несовершеннолетних и выпускниц детских домов, через адаптационную комнату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rPr>
                <w:i/>
                <w:sz w:val="24"/>
                <w:szCs w:val="24"/>
              </w:rPr>
            </w:pPr>
            <w:r w:rsidRPr="005C40BB">
              <w:rPr>
                <w:i/>
                <w:sz w:val="24"/>
                <w:szCs w:val="24"/>
              </w:rPr>
              <w:t>Задачи: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Обучение  будущих матерей навыкам материнства через групповые и индивидуальные занятия, тренинги;  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lastRenderedPageBreak/>
              <w:t>организация медицинской, юридической, психологической, педагогической поддержки будущей мамы;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обучение новой технологии специалистов учреждения для продолжения работы с целевой группой;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обучение специалистов других профильных учреждений и организаций с целью распространения данной технологии;</w:t>
            </w:r>
          </w:p>
          <w:p w:rsidR="00391C80" w:rsidRPr="005C40BB" w:rsidRDefault="00391C80" w:rsidP="00391C80">
            <w:pPr>
              <w:pStyle w:val="Iauiue"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издание методических материалов по использованию технологии, внедренной в ходе проектной деятельности</w:t>
            </w:r>
          </w:p>
        </w:tc>
      </w:tr>
      <w:tr w:rsidR="00391C80" w:rsidRPr="005C40BB" w:rsidTr="00391C80">
        <w:trPr>
          <w:trHeight w:val="355"/>
        </w:trPr>
        <w:tc>
          <w:tcPr>
            <w:tcW w:w="15273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5C40BB">
              <w:rPr>
                <w:b/>
                <w:sz w:val="24"/>
                <w:szCs w:val="24"/>
              </w:rPr>
              <w:lastRenderedPageBreak/>
              <w:t xml:space="preserve">Дальневосточный федеральный округ </w:t>
            </w:r>
          </w:p>
        </w:tc>
      </w:tr>
      <w:tr w:rsidR="00391C80" w:rsidRPr="005C40BB" w:rsidTr="00391C80">
        <w:trPr>
          <w:trHeight w:val="565"/>
        </w:trPr>
        <w:tc>
          <w:tcPr>
            <w:tcW w:w="1527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391C80" w:rsidRPr="005C40BB" w:rsidRDefault="00391C80" w:rsidP="00391C80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Амурская область </w:t>
            </w:r>
          </w:p>
        </w:tc>
      </w:tr>
      <w:tr w:rsidR="00391C80" w:rsidRPr="005C40BB" w:rsidTr="00391C80">
        <w:trPr>
          <w:trHeight w:val="2263"/>
        </w:trPr>
        <w:tc>
          <w:tcPr>
            <w:tcW w:w="1383" w:type="dxa"/>
            <w:gridSpan w:val="4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204п-2012.6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«Ради будущего»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Амурской области «Белогорский </w:t>
            </w:r>
            <w:proofErr w:type="spellStart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>коплексный</w:t>
            </w:r>
            <w:proofErr w:type="spellEnd"/>
            <w:r w:rsidRPr="005C40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населения»</w:t>
            </w:r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5C40BB">
              <w:rPr>
                <w:sz w:val="24"/>
                <w:szCs w:val="24"/>
              </w:rPr>
              <w:t xml:space="preserve">ридический адрес </w:t>
            </w:r>
            <w:smartTag w:uri="urn:schemas-microsoft-com:office:smarttags" w:element="metricconverter">
              <w:smartTagPr>
                <w:attr w:name="ProductID" w:val="676856 г"/>
              </w:smartTagPr>
              <w:r w:rsidRPr="005C40BB">
                <w:rPr>
                  <w:sz w:val="24"/>
                  <w:szCs w:val="24"/>
                </w:rPr>
                <w:t>676856 г</w:t>
              </w:r>
            </w:smartTag>
            <w:r w:rsidRPr="005C40BB">
              <w:rPr>
                <w:sz w:val="24"/>
                <w:szCs w:val="24"/>
              </w:rPr>
              <w:t xml:space="preserve">. Белогорск, </w:t>
            </w:r>
            <w:r>
              <w:rPr>
                <w:sz w:val="24"/>
                <w:szCs w:val="24"/>
              </w:rPr>
              <w:t xml:space="preserve">         ул. 9 Мая 177 Б,</w:t>
            </w:r>
            <w:r w:rsidRPr="005C40BB">
              <w:rPr>
                <w:sz w:val="24"/>
                <w:szCs w:val="24"/>
              </w:rPr>
              <w:t xml:space="preserve">  Амурская область</w:t>
            </w:r>
            <w:r>
              <w:rPr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фактический </w:t>
            </w:r>
            <w:r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76856 г"/>
              </w:smartTagPr>
              <w:r w:rsidRPr="005C40BB">
                <w:rPr>
                  <w:sz w:val="24"/>
                  <w:szCs w:val="24"/>
                </w:rPr>
                <w:t>676856 г</w:t>
              </w:r>
            </w:smartTag>
            <w:r w:rsidRPr="005C40BB">
              <w:rPr>
                <w:sz w:val="24"/>
                <w:szCs w:val="24"/>
              </w:rPr>
              <w:t xml:space="preserve">. Белогорск, </w:t>
            </w:r>
            <w:r>
              <w:rPr>
                <w:sz w:val="24"/>
                <w:szCs w:val="24"/>
              </w:rPr>
              <w:t xml:space="preserve">                 </w:t>
            </w:r>
            <w:r w:rsidRPr="005C40BB">
              <w:rPr>
                <w:sz w:val="24"/>
                <w:szCs w:val="24"/>
              </w:rPr>
              <w:t>ул. Зеленая, 1К  Амурская область</w:t>
            </w:r>
            <w:r>
              <w:rPr>
                <w:sz w:val="24"/>
                <w:szCs w:val="24"/>
              </w:rPr>
              <w:t>,</w:t>
            </w:r>
          </w:p>
          <w:p w:rsidR="00391C80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телефон, факс 841641 5-70-22</w:t>
            </w: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</w:p>
          <w:p w:rsidR="00391C80" w:rsidRPr="00F00310" w:rsidRDefault="00391C80" w:rsidP="00391C80">
            <w:pPr>
              <w:pStyle w:val="Iauiue"/>
              <w:widowControl/>
              <w:rPr>
                <w:b/>
                <w:sz w:val="24"/>
                <w:szCs w:val="24"/>
              </w:rPr>
            </w:pPr>
            <w:r w:rsidRPr="00F00310">
              <w:rPr>
                <w:b/>
                <w:sz w:val="24"/>
                <w:szCs w:val="24"/>
              </w:rPr>
              <w:t xml:space="preserve">Директор  - </w:t>
            </w: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Наталья Леонидовна Тарасенко</w:t>
            </w:r>
          </w:p>
          <w:p w:rsidR="00391C80" w:rsidRPr="00F00310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0310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391C80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C40B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Наталья Николаевна </w:t>
            </w:r>
            <w:proofErr w:type="spellStart"/>
            <w:r w:rsidRPr="005C40BB">
              <w:rPr>
                <w:rFonts w:ascii="Times New Roman" w:hAnsi="Times New Roman"/>
                <w:sz w:val="24"/>
                <w:szCs w:val="24"/>
              </w:rPr>
              <w:t>Гнатышина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C80" w:rsidRPr="005C40BB" w:rsidRDefault="00391C80" w:rsidP="00391C80">
            <w:pPr>
              <w:pStyle w:val="Iauiue"/>
              <w:widowControl/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электронный адрес:  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belogkcson</w:t>
            </w:r>
            <w:proofErr w:type="spellEnd"/>
            <w:r w:rsidRPr="005C40BB">
              <w:rPr>
                <w:sz w:val="24"/>
                <w:szCs w:val="24"/>
              </w:rPr>
              <w:t>@</w:t>
            </w:r>
            <w:r w:rsidRPr="005C40BB">
              <w:rPr>
                <w:sz w:val="24"/>
                <w:szCs w:val="24"/>
                <w:lang w:val="en-US"/>
              </w:rPr>
              <w:t>rambler</w:t>
            </w:r>
            <w:r w:rsidRPr="005C40BB">
              <w:rPr>
                <w:sz w:val="24"/>
                <w:szCs w:val="24"/>
              </w:rPr>
              <w:t>.</w:t>
            </w:r>
            <w:proofErr w:type="spellStart"/>
            <w:r w:rsidRPr="005C40B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91C80" w:rsidRPr="005C40BB" w:rsidRDefault="00391C80" w:rsidP="00391C8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gridSpan w:val="2"/>
            <w:tcBorders>
              <w:right w:val="single" w:sz="4" w:space="0" w:color="auto"/>
            </w:tcBorders>
          </w:tcPr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391C80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Сформирование системы социокультурного сопровождения и социальной адаптации  будущих матерей, в т. ч. несовершеннолетних, через организацию социально-психологической поддержки семьи и  обучение молодых матерей из асоциальных семей методам и приемам  развития детей дошкольного возраста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 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системы раннего выявления и социального сопровождения будущих матерей в т. ч. несовершеннолетних, находящихся в трудной жизненной ситуации;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психолого-педагогической культуры молодых матерей по освоению приемов гуманной и развивающей педагогики;</w:t>
            </w:r>
          </w:p>
          <w:p w:rsidR="00391C80" w:rsidRPr="005C40BB" w:rsidRDefault="00391C80" w:rsidP="00391C8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раннего материнства несовершеннолетних и отказа от новорожденных детей</w:t>
            </w:r>
          </w:p>
        </w:tc>
      </w:tr>
    </w:tbl>
    <w:p w:rsidR="00391C80" w:rsidRDefault="00391C80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C80" w:rsidRDefault="00391C80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1C80" w:rsidRDefault="00391C80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D54" w:rsidRDefault="00BD4D54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D54" w:rsidRDefault="00BD4D54" w:rsidP="00225B80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</w:t>
      </w: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 </w:t>
      </w: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РАЗВИТИЮ СОЦИАЛЬНЫХ УСЛУГ ДЕТЯМ И СЕМЬЯМ С ДЕТЬМИ, </w:t>
      </w:r>
    </w:p>
    <w:p w:rsidR="00BD4D54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НАХОДЯЩИМСЯ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ТРУДНОЙ ЖИЗНЕННОЙ СИТУАЦИИ, </w:t>
      </w:r>
    </w:p>
    <w:p w:rsidR="00BD4D54" w:rsidRPr="00A07FC8" w:rsidRDefault="00BD4D54" w:rsidP="00BD4D54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2014 г. по направлению:</w:t>
      </w:r>
    </w:p>
    <w:p w:rsidR="00BD4D54" w:rsidRDefault="00BD4D54" w:rsidP="00BD4D54">
      <w:pPr>
        <w:autoSpaceDE w:val="0"/>
        <w:autoSpaceDN w:val="0"/>
        <w:adjustRightInd w:val="0"/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7F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391C80" w:rsidRPr="0097773F" w:rsidRDefault="00391C80" w:rsidP="00BD4D5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4394"/>
        <w:gridCol w:w="6521"/>
      </w:tblGrid>
      <w:tr w:rsidR="0052154B" w:rsidRPr="00A07FC8" w:rsidTr="0052154B">
        <w:trPr>
          <w:cantSplit/>
          <w:trHeight w:val="1686"/>
        </w:trPr>
        <w:tc>
          <w:tcPr>
            <w:tcW w:w="1384" w:type="dxa"/>
            <w:shd w:val="clear" w:color="auto" w:fill="D9D9D9"/>
            <w:vAlign w:val="center"/>
          </w:tcPr>
          <w:p w:rsidR="00837FF9" w:rsidRPr="00A07FC8" w:rsidRDefault="0052154B" w:rsidP="00837FF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омер </w:t>
            </w:r>
            <w:r w:rsidR="00B126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54B" w:rsidRPr="00A07FC8" w:rsidRDefault="00B126C4" w:rsidP="002B21B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52154B" w:rsidRPr="00A07FC8" w:rsidRDefault="00B126C4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</w:t>
            </w:r>
            <w:r w:rsidR="0052154B" w:rsidRPr="00A07F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2154B" w:rsidRPr="00A07FC8" w:rsidRDefault="0052154B" w:rsidP="002B21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52154B" w:rsidRPr="00A07FC8" w:rsidRDefault="0052154B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52154B" w:rsidRPr="00A07FC8" w:rsidRDefault="00B126C4" w:rsidP="002B21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</w:tcPr>
          <w:p w:rsidR="0052154B" w:rsidRPr="00A07FC8" w:rsidRDefault="0097773F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2154B" w:rsidRPr="00A07FC8" w:rsidRDefault="0052154B" w:rsidP="0097773F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5B80" w:rsidRPr="00A07FC8" w:rsidTr="0052154B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225B80" w:rsidRPr="00A07FC8" w:rsidRDefault="00225B80" w:rsidP="008719A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225B80" w:rsidRPr="00A07FC8" w:rsidTr="0052154B">
        <w:trPr>
          <w:trHeight w:val="296"/>
        </w:trPr>
        <w:tc>
          <w:tcPr>
            <w:tcW w:w="15276" w:type="dxa"/>
            <w:gridSpan w:val="4"/>
            <w:shd w:val="clear" w:color="auto" w:fill="D9D9D9"/>
          </w:tcPr>
          <w:p w:rsidR="00225B80" w:rsidRPr="00A07FC8" w:rsidRDefault="00225B80" w:rsidP="008719A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52154B" w:rsidRPr="00A07FC8" w:rsidTr="0052154B">
        <w:trPr>
          <w:trHeight w:val="5802"/>
        </w:trPr>
        <w:tc>
          <w:tcPr>
            <w:tcW w:w="1384" w:type="dxa"/>
            <w:shd w:val="clear" w:color="auto" w:fill="auto"/>
          </w:tcPr>
          <w:p w:rsidR="0052154B" w:rsidRPr="00A07FC8" w:rsidRDefault="00387FD9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57E4D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125п-2013.7   </w:t>
            </w:r>
          </w:p>
        </w:tc>
        <w:tc>
          <w:tcPr>
            <w:tcW w:w="2977" w:type="dxa"/>
            <w:shd w:val="clear" w:color="auto" w:fill="auto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центре внимания – семья!»</w:t>
            </w:r>
          </w:p>
          <w:p w:rsidR="0075573A" w:rsidRPr="00A07FC8" w:rsidRDefault="0075573A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73A" w:rsidRPr="00A07FC8" w:rsidRDefault="0075573A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154B" w:rsidRPr="00A07FC8" w:rsidRDefault="0052154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чернобыльская общественная организация "Радимичи - детям Чернобыля"</w:t>
            </w:r>
          </w:p>
          <w:p w:rsidR="0075573A" w:rsidRPr="00A07FC8" w:rsidRDefault="0075573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73A" w:rsidRDefault="0075573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 (фактический): 243020, Россия, Брянская об</w:t>
            </w:r>
            <w:r w:rsidR="00BA781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ласть, 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A781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Новозыбков, ул. Комсомольская, 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BA781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</w:t>
            </w:r>
            <w:r w:rsidR="003934C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934CC" w:rsidRPr="00A07FC8" w:rsidRDefault="003934CC" w:rsidP="003934C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8 (48343) 5 10 05</w:t>
            </w:r>
          </w:p>
          <w:p w:rsidR="0075573A" w:rsidRPr="00A07FC8" w:rsidRDefault="0075573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73A" w:rsidRPr="00A07FC8" w:rsidRDefault="0075573A" w:rsidP="0075573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Президент (координатор Проекта)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</w:t>
            </w:r>
          </w:p>
          <w:p w:rsidR="0097773F" w:rsidRDefault="0075573A" w:rsidP="0075573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Вдовиченко Антон Павлович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75573A" w:rsidRDefault="0097773F" w:rsidP="0075573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="0075573A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hyperlink r:id="rId19" w:history="1">
              <w:r w:rsidR="008A295A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nowocamp</w:t>
              </w:r>
              <w:r w:rsidR="008A295A" w:rsidRPr="00E12796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8A295A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8A295A" w:rsidRPr="00E1279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8A295A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A295A" w:rsidRPr="008A295A" w:rsidRDefault="008A295A" w:rsidP="0075573A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573A" w:rsidRPr="00A07FC8" w:rsidRDefault="0075573A" w:rsidP="003934C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Сокращение детского и семейного неблагополучия, повышение качества социальных услуг детям и семьям с детьми, находящимися в трудной жизненной ситуации;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распространение новых эффективных социально-педагогических методик и технологий по поддержке детей и семей с детьми, находящимися в трудной жизненной ситуации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«Центр поддержки семьи «Радимичи», осуществляющего оказание социальных услуг детям и семьям с детьми, находящимся в трудной жизненной ситуации, для комплексной реабилитации и социализации детей, а также обеспечения полноценного развития детей в условиях семейного воспитания;</w:t>
            </w:r>
          </w:p>
          <w:p w:rsidR="0052154B" w:rsidRPr="00A07FC8" w:rsidRDefault="0052154B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доступность и повышение качество оказываемых новых социально-педагогических и социально-психологических услуг для детей и семей с детьми, находящимися в трудной жизненной ситуации;</w:t>
            </w:r>
          </w:p>
          <w:p w:rsidR="0052154B" w:rsidRPr="00A07FC8" w:rsidRDefault="0052154B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распространение эффективных социальных практик, направленных на решение проблем детей и семей с детьми, находящихся в трудной жизненной ситуации</w:t>
            </w:r>
          </w:p>
        </w:tc>
      </w:tr>
      <w:tr w:rsidR="008719A0" w:rsidRPr="00A07FC8" w:rsidTr="0052154B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8719A0" w:rsidRPr="00A07FC8" w:rsidRDefault="008719A0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  <w:shd w:val="clear" w:color="auto" w:fill="auto"/>
          </w:tcPr>
          <w:p w:rsidR="0052154B" w:rsidRPr="00A07FC8" w:rsidRDefault="00257E4D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433п-2013.7   </w:t>
            </w:r>
          </w:p>
        </w:tc>
        <w:tc>
          <w:tcPr>
            <w:tcW w:w="2977" w:type="dxa"/>
            <w:shd w:val="clear" w:color="auto" w:fill="auto"/>
          </w:tcPr>
          <w:p w:rsidR="0052154B" w:rsidRPr="008A295A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 в ладонях»</w:t>
            </w:r>
          </w:p>
          <w:p w:rsidR="008A295A" w:rsidRPr="008A295A" w:rsidRDefault="008A295A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295A" w:rsidRPr="00A07FC8" w:rsidRDefault="008A295A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154B" w:rsidRPr="008A295A" w:rsidRDefault="0052154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95A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Владимирской области "Владимирский социально-реабилитационный центр для несовершеннолетних"</w:t>
            </w:r>
          </w:p>
          <w:p w:rsidR="008A295A" w:rsidRPr="008A295A" w:rsidRDefault="008A295A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95A" w:rsidRDefault="00591759" w:rsidP="008A29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8A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ридический, фактический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="008A295A" w:rsidRPr="008A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A295A" w:rsidRPr="008A295A" w:rsidRDefault="008A295A" w:rsidP="008A29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A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Фейгина</w:t>
            </w:r>
            <w:proofErr w:type="spellEnd"/>
            <w:r w:rsidRPr="008A2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35-А, г. Владимир, 600009</w:t>
            </w:r>
          </w:p>
          <w:p w:rsidR="008A295A" w:rsidRPr="00D5555E" w:rsidRDefault="008A295A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(</w:t>
            </w:r>
            <w:r w:rsidR="00A6776C">
              <w:rPr>
                <w:rFonts w:ascii="Times New Roman" w:hAnsi="Times New Roman"/>
                <w:color w:val="000000"/>
                <w:sz w:val="24"/>
                <w:szCs w:val="24"/>
              </w:rPr>
              <w:t>4922) 36-25-45</w:t>
            </w:r>
          </w:p>
          <w:p w:rsidR="008A295A" w:rsidRPr="008A295A" w:rsidRDefault="008A295A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3C46" w:rsidRDefault="008A295A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3C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8A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A295A" w:rsidRPr="008A295A" w:rsidRDefault="008A295A" w:rsidP="008A2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5A">
              <w:rPr>
                <w:rFonts w:ascii="Times New Roman" w:hAnsi="Times New Roman"/>
                <w:sz w:val="24"/>
                <w:szCs w:val="24"/>
              </w:rPr>
              <w:t>Трефилова Евдокия Ивановна</w:t>
            </w:r>
          </w:p>
          <w:p w:rsidR="008A295A" w:rsidRPr="00A6776C" w:rsidRDefault="008A295A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</w:t>
            </w:r>
            <w:r w:rsidR="00A6776C" w:rsidRPr="00A67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A6776C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srcn</w:t>
              </w:r>
              <w:r w:rsidR="00A6776C" w:rsidRPr="00A6776C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A6776C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zabota</w:t>
              </w:r>
              <w:r w:rsidR="00A6776C" w:rsidRPr="00A6776C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A6776C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uszn</w:t>
              </w:r>
              <w:r w:rsidR="00A6776C" w:rsidRPr="00A6776C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A6776C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avo</w:t>
              </w:r>
              <w:r w:rsidR="00A6776C" w:rsidRPr="00A6776C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A6776C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776C" w:rsidRPr="00C36A0C" w:rsidRDefault="00433C46" w:rsidP="008A295A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</w:t>
            </w:r>
            <w:r w:rsid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роекта</w:t>
            </w:r>
            <w:r w:rsidR="00C36A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433C46" w:rsidRDefault="00C36A0C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филиалом ЗАТО г. Радужный </w:t>
            </w:r>
            <w:proofErr w:type="spellStart"/>
            <w:r w:rsidR="00433C46">
              <w:rPr>
                <w:rFonts w:ascii="Times New Roman" w:hAnsi="Times New Roman"/>
                <w:color w:val="000000"/>
                <w:sz w:val="24"/>
                <w:szCs w:val="24"/>
              </w:rPr>
              <w:t>Пугаева</w:t>
            </w:r>
            <w:proofErr w:type="spellEnd"/>
            <w:r w:rsidR="00433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Наталия Владимировна</w:t>
            </w:r>
          </w:p>
          <w:p w:rsidR="00433C46" w:rsidRPr="00C511F6" w:rsidRDefault="00C36A0C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</w:t>
            </w:r>
            <w:r w:rsidR="00C511F6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="00C511F6" w:rsidRPr="00A67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3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C511F6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pugaeva</w:t>
              </w:r>
              <w:r w:rsidR="00C511F6" w:rsidRPr="00C511F6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C511F6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C511F6" w:rsidRPr="00C511F6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C511F6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511F6" w:rsidRPr="00C511F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C511F6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511F6" w:rsidRPr="00C511F6" w:rsidRDefault="00C511F6" w:rsidP="008A29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Улучшение положения детей, находящихся в социально опасном положении и иной трудной жизненной ситуации, проживающих на территории ЗАТО г. Радужный, и их семей путем оказание новых социальных услуг</w:t>
            </w:r>
          </w:p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9D36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637922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сопровождение семей, находящихся в социально опасном положении и иной трудной жизненной ситуации, по предотвращению их распада и лишения родителей родительских прав в отношении их несовершеннолетних детей, посредством внедрение новых форм социальной реабилитации; </w:t>
            </w:r>
          </w:p>
          <w:p w:rsidR="0052154B" w:rsidRPr="00A07FC8" w:rsidRDefault="0052154B" w:rsidP="00637922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предоставление новых социальных услуг по социализации детей и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ресоциализация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родителей, находящихся в социально опасном положении и иной трудной жизненной ситуации через создание творческих мастерских;</w:t>
            </w:r>
          </w:p>
          <w:p w:rsidR="0052154B" w:rsidRPr="00A07FC8" w:rsidRDefault="0052154B" w:rsidP="00637922">
            <w:pPr>
              <w:ind w:left="43"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психолого-педагогической реабилитации детей из семей «группы риска», направленных на улучшение психологического климата в семьях, повышение педагогической грамотности родителей в вопросах воспитания;</w:t>
            </w:r>
          </w:p>
          <w:p w:rsidR="0052154B" w:rsidRPr="00A07FC8" w:rsidRDefault="0052154B" w:rsidP="00637922">
            <w:pPr>
              <w:ind w:left="43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самореализации детей, находящихся в социально опасном положении и иной трудной жизненной ситуации, и их родителей путем получения навыков художественно-прикладного ремесла</w:t>
            </w:r>
          </w:p>
          <w:p w:rsidR="0052154B" w:rsidRPr="00A07FC8" w:rsidRDefault="0052154B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19A0" w:rsidRPr="00A07FC8" w:rsidTr="0052154B">
        <w:trPr>
          <w:trHeight w:val="310"/>
        </w:trPr>
        <w:tc>
          <w:tcPr>
            <w:tcW w:w="15276" w:type="dxa"/>
            <w:gridSpan w:val="4"/>
            <w:shd w:val="clear" w:color="auto" w:fill="D9D9D9"/>
          </w:tcPr>
          <w:p w:rsidR="008719A0" w:rsidRPr="00A07FC8" w:rsidRDefault="008719A0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Воронежская область </w:t>
            </w:r>
          </w:p>
        </w:tc>
      </w:tr>
      <w:tr w:rsidR="0052154B" w:rsidRPr="00A07FC8" w:rsidTr="0052154B">
        <w:trPr>
          <w:trHeight w:val="310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257E4D" w:rsidP="00DE22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459п-2013.7     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«Инновация рождает прогресс. “Виват юные технари!”»</w:t>
            </w:r>
          </w:p>
          <w:p w:rsidR="00545403" w:rsidRPr="00A07FC8" w:rsidRDefault="00545403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45403" w:rsidRPr="00A07FC8" w:rsidRDefault="00545403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2154B" w:rsidRPr="00A07FC8" w:rsidRDefault="0052154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образовательная организация "Юношеская Автомобильная Школа "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АвтоСоюз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545403" w:rsidRPr="00A07FC8" w:rsidRDefault="00545403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 394061,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Воронеж, ул.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Хользунова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Д.40-В, </w:t>
            </w:r>
            <w:r w:rsidR="003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кв. 232</w:t>
            </w:r>
            <w:r w:rsidR="00775608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45403" w:rsidRDefault="0097773F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54540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актический адрес: 394024, г. Воронеж, ул. Танкиста Серебряко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ва,</w:t>
            </w:r>
            <w:r w:rsidR="003934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608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д. 15;</w:t>
            </w:r>
          </w:p>
          <w:p w:rsidR="003934CC" w:rsidRPr="00A07FC8" w:rsidRDefault="003934CC" w:rsidP="003934C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телефон: 8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(473) 256-97-35, +7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(952)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950-77-00</w:t>
            </w:r>
          </w:p>
          <w:p w:rsidR="003934CC" w:rsidRPr="00A07FC8" w:rsidRDefault="003934CC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(координатор Проекта)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A280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Сипко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Васильевич</w:t>
            </w:r>
            <w:r w:rsidR="009777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45403" w:rsidRPr="00A07FC8" w:rsidRDefault="0097773F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545403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sipko@inbox.ru</w:t>
            </w: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5403" w:rsidRPr="00A07FC8" w:rsidRDefault="00545403" w:rsidP="0054540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целостного образовательного пространства, обеспечивающего возможности реабилитации и полноценного развития детей, находящихся в трудной жизненной ситуации, посредством вовлечения детей в процесс технического творчества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1E6C7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1E6C7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внедрение программно-целевого подхода в решении задач по улучшению положения детей, находящихся в трудной жизненной ситуации и их семей, посредством применения и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распространения инновационных методик и технологий социальных услуг;</w:t>
            </w:r>
          </w:p>
          <w:p w:rsidR="0052154B" w:rsidRPr="00A07FC8" w:rsidRDefault="0052154B" w:rsidP="001E6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 и  распространение  социально-реабилитационной   программы,   новых  методик  и технологий, направленных на сокращение детского и семейного неблагополучия, социального сиротства, нормализации психологического состояния детей, оказание помощи детям и семьям с детьми, находящимся в трудной жизненной ситуации;</w:t>
            </w:r>
          </w:p>
          <w:p w:rsidR="0052154B" w:rsidRPr="00A07FC8" w:rsidRDefault="0052154B" w:rsidP="001E6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обучению и повышению квалификации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специалистов, непосредственно работающих с семьями и детьми, находящимися в трудной жизненной ситуации, в том числе психологов, социальных    педагогов,    учителей    и    мастеров    производственного     обучения    средних общеобразовательных школ региона, способствующих распространению инновационных методик и технологий Проекта;</w:t>
            </w:r>
          </w:p>
          <w:p w:rsidR="0052154B" w:rsidRPr="00A07FC8" w:rsidRDefault="0052154B" w:rsidP="001E6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межведомственной координации в    решении проблем детского неблагополучия на муниципальном уровне, выработка успешных моделей социальной реабилитации детей и их внедрение в регионе;</w:t>
            </w:r>
          </w:p>
          <w:p w:rsidR="0052154B" w:rsidRPr="00A07FC8" w:rsidRDefault="0052154B" w:rsidP="001E6C7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устойчивости  положительных  результатов экспериментальной  проектной деятельности после завершения проекта, распространение эффективных социальных практик, повышение доступности социальных услуг нуждающимся детям и семьям с детьми.</w:t>
            </w:r>
          </w:p>
        </w:tc>
      </w:tr>
      <w:tr w:rsidR="00B54CCF" w:rsidRPr="00A07FC8" w:rsidTr="0052154B">
        <w:trPr>
          <w:trHeight w:val="280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54CCF" w:rsidRPr="00A07FC8" w:rsidRDefault="00B54CCF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Липецкая область </w:t>
            </w:r>
          </w:p>
        </w:tc>
      </w:tr>
      <w:tr w:rsidR="0052154B" w:rsidRPr="00A07FC8" w:rsidTr="0052154B">
        <w:trPr>
          <w:trHeight w:val="26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257E4D" w:rsidP="00DE2218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219п-2013.7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в семью»</w:t>
            </w:r>
          </w:p>
          <w:p w:rsidR="001A280E" w:rsidRPr="00A07FC8" w:rsidRDefault="001A280E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280E" w:rsidRPr="00A07FC8" w:rsidRDefault="001A280E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97773F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(областное) образовательное учреждение для детей-сирот и детей, оставшихся без попечения родителей, детский дом № 6</w:t>
            </w:r>
          </w:p>
          <w:p w:rsidR="001A280E" w:rsidRPr="00A07FC8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280E" w:rsidRPr="00A07FC8" w:rsidRDefault="003934CC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ридический адрес (фактический):      398510, Липецкая область, Липецкий район, с. </w:t>
            </w:r>
            <w:proofErr w:type="spellStart"/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Боринское</w:t>
            </w:r>
            <w:proofErr w:type="spellEnd"/>
            <w:r w:rsidR="001A280E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Ленина, д. 65</w:t>
            </w:r>
            <w:r w:rsidR="00775608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A280E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  8(4742) 76-12-57, 76-14-88</w:t>
            </w:r>
          </w:p>
          <w:p w:rsidR="003934CC" w:rsidRPr="00A07FC8" w:rsidRDefault="003934CC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280E" w:rsidRPr="00A07FC8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-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Морхов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  <w:p w:rsidR="0097773F" w:rsidRDefault="001A280E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Абрамова Ольга Леонидовна</w:t>
            </w:r>
            <w:r w:rsidR="009777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7773F" w:rsidRPr="00A07FC8" w:rsidRDefault="0097773F" w:rsidP="0097773F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detdom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borino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A280E" w:rsidRPr="00A07FC8" w:rsidRDefault="001A280E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A280E" w:rsidRPr="00A07FC8" w:rsidRDefault="001A280E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280E" w:rsidRPr="00A07FC8" w:rsidRDefault="001A280E" w:rsidP="001A28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форм семейного устройства детей-сирот и детей, оставшихся без попечения родителей, в Липецкой области и социально-педагогическое сопровождение замещающих семей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C924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профессиональной службы по сопровождению замещающих семей на базе детского дома;</w:t>
            </w:r>
          </w:p>
          <w:p w:rsidR="0052154B" w:rsidRPr="00A07FC8" w:rsidRDefault="0052154B" w:rsidP="00C924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психологической помощи по социальной и семейной адаптации приёмных детей в замещающих семьях; </w:t>
            </w:r>
          </w:p>
          <w:p w:rsidR="0052154B" w:rsidRPr="00A07FC8" w:rsidRDefault="0052154B" w:rsidP="00C924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квалифицированной помощи замещающим родителям в воспитании приёмных детей и их социальной адаптации;</w:t>
            </w:r>
          </w:p>
          <w:p w:rsidR="0052154B" w:rsidRPr="00A07FC8" w:rsidRDefault="0052154B" w:rsidP="00C9244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сопровождение детей-сирот и детей, оставшихся без попечения родителей,  защита их прав и законных интересов</w:t>
            </w:r>
          </w:p>
        </w:tc>
      </w:tr>
      <w:tr w:rsidR="00B54CCF" w:rsidRPr="00A07FC8" w:rsidTr="0052154B">
        <w:trPr>
          <w:trHeight w:val="310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B54CCF" w:rsidRPr="00A07FC8" w:rsidRDefault="00B54CCF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 Москва </w:t>
            </w:r>
          </w:p>
        </w:tc>
      </w:tr>
      <w:tr w:rsidR="0052154B" w:rsidRPr="00A07FC8" w:rsidTr="0052154B">
        <w:trPr>
          <w:trHeight w:val="318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330п-2013.7  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Кинотерапия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606F" w:rsidRPr="00A07FC8" w:rsidRDefault="00D0606F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C3678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97773F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Региональная общественная организация "Дети-детям"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08180, г"/>
              </w:smartTagPr>
              <w:r w:rsidRPr="00A07FC8">
                <w:rPr>
                  <w:rFonts w:ascii="Times New Roman" w:eastAsia="Times New Roman" w:hAnsi="Times New Roman"/>
                  <w:sz w:val="24"/>
                  <w:szCs w:val="24"/>
                </w:rPr>
                <w:t>108180, г</w:t>
              </w:r>
            </w:smartTag>
            <w:r w:rsidR="005D5876" w:rsidRPr="00A07FC8">
              <w:rPr>
                <w:rFonts w:ascii="Times New Roman" w:eastAsia="Times New Roman" w:hAnsi="Times New Roman"/>
                <w:sz w:val="24"/>
                <w:szCs w:val="24"/>
              </w:rPr>
              <w:t>. Москва,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 ул. Большая Якиманка, д. 22-27/2;</w:t>
            </w:r>
          </w:p>
          <w:p w:rsidR="00880251" w:rsidRPr="00A07FC8" w:rsidRDefault="0097773F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880251"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актический адрес: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="00880251" w:rsidRPr="00A07FC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109012, г</w:t>
              </w:r>
            </w:smartTag>
            <w:r w:rsidR="00880251"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Москва, Новая площадь, д. 8, офис 14;</w:t>
            </w:r>
          </w:p>
          <w:p w:rsidR="00880251" w:rsidRPr="00A07FC8" w:rsidRDefault="0097773F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80251"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елефон, факс: 8 (495) 606-06-25</w:t>
            </w: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 </w:t>
            </w:r>
            <w:r w:rsidR="004B4C7E" w:rsidRPr="00A07FC8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Цымбаленко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Сергей Борисович - руководитель проекта, 8-910-409-89-07, </w:t>
            </w:r>
            <w:hyperlink r:id="rId22" w:history="1">
              <w:r w:rsidRPr="00A07FC8">
                <w:rPr>
                  <w:rStyle w:val="ac"/>
                  <w:rFonts w:ascii="Times New Roman" w:hAnsi="Times New Roman"/>
                  <w:sz w:val="24"/>
                  <w:szCs w:val="24"/>
                </w:rPr>
                <w:t>sbz-2@mail.ru</w:t>
              </w:r>
            </w:hyperlink>
            <w:r w:rsidRPr="00A07FC8">
              <w:rPr>
                <w:rFonts w:ascii="Times New Roman" w:hAnsi="Times New Roman"/>
                <w:sz w:val="24"/>
                <w:szCs w:val="24"/>
              </w:rPr>
              <w:t>;</w:t>
            </w:r>
            <w:hyperlink r:id="rId23" w:history="1">
              <w:r w:rsidRPr="00A07FC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="005F14E1" w:rsidRPr="00A07F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оординатор Проекта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Васильева Наталья Владимировна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8-905-793-68-78, </w:t>
            </w:r>
            <w:hyperlink r:id="rId24" w:history="1">
              <w:r w:rsidRPr="00A07FC8">
                <w:rPr>
                  <w:rStyle w:val="ac"/>
                  <w:rFonts w:ascii="Times New Roman" w:hAnsi="Times New Roman"/>
                  <w:sz w:val="24"/>
                  <w:szCs w:val="24"/>
                </w:rPr>
                <w:t>vnatal@yandex.ru</w:t>
              </w:r>
            </w:hyperlink>
            <w:r w:rsidRPr="00A07F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0251" w:rsidRPr="00A07FC8" w:rsidRDefault="005F14E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80251" w:rsidRPr="00A07FC8">
              <w:rPr>
                <w:rFonts w:ascii="Times New Roman" w:hAnsi="Times New Roman"/>
                <w:b/>
                <w:sz w:val="24"/>
                <w:szCs w:val="24"/>
              </w:rPr>
              <w:t>ухгалтер организации</w:t>
            </w:r>
            <w:r w:rsidR="00880251" w:rsidRPr="00A07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Гулый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Нелли Валентиновна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8-495-353-08-52, 8-926-362-89-23, </w:t>
            </w:r>
            <w:hyperlink r:id="rId25" w:history="1">
              <w:r w:rsidRPr="00A07FC8">
                <w:rPr>
                  <w:rStyle w:val="ac"/>
                  <w:rFonts w:ascii="Times New Roman" w:hAnsi="Times New Roman"/>
                  <w:sz w:val="24"/>
                  <w:szCs w:val="24"/>
                </w:rPr>
                <w:t>nelli.51@mail.ru</w:t>
              </w:r>
            </w:hyperlink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Реабилитация детей-сирот, детей из неблагополучных семей и подготовка их к семейной жизни средствами кино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2154B" w:rsidRPr="00A07FC8" w:rsidRDefault="0052154B" w:rsidP="00C36786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Реабилитация детей-сирот и детей из неблагополучных семей средствами </w:t>
            </w:r>
            <w:proofErr w:type="spellStart"/>
            <w:r w:rsidRPr="00A07FC8">
              <w:rPr>
                <w:sz w:val="24"/>
                <w:szCs w:val="24"/>
              </w:rPr>
              <w:t>кинотерапии</w:t>
            </w:r>
            <w:proofErr w:type="spellEnd"/>
            <w:r w:rsidRPr="00A07FC8">
              <w:rPr>
                <w:sz w:val="24"/>
                <w:szCs w:val="24"/>
              </w:rPr>
              <w:t>;</w:t>
            </w:r>
          </w:p>
          <w:p w:rsidR="0052154B" w:rsidRPr="00A07FC8" w:rsidRDefault="0052154B" w:rsidP="00C36786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моделирование у детей образа полной семьи, семейных ценностей, ответственного </w:t>
            </w:r>
            <w:proofErr w:type="spellStart"/>
            <w:r w:rsidRPr="00A07FC8">
              <w:rPr>
                <w:sz w:val="24"/>
                <w:szCs w:val="24"/>
              </w:rPr>
              <w:t>родительства</w:t>
            </w:r>
            <w:proofErr w:type="spellEnd"/>
            <w:r w:rsidRPr="00A07FC8">
              <w:rPr>
                <w:sz w:val="24"/>
                <w:szCs w:val="24"/>
              </w:rPr>
              <w:t xml:space="preserve"> средствами кино;</w:t>
            </w:r>
          </w:p>
          <w:p w:rsidR="0052154B" w:rsidRPr="00A07FC8" w:rsidRDefault="0052154B" w:rsidP="00C36786">
            <w:pPr>
              <w:pStyle w:val="ArialNarrow10pt125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A07FC8">
              <w:rPr>
                <w:sz w:val="24"/>
                <w:szCs w:val="24"/>
              </w:rPr>
              <w:t xml:space="preserve">закрепление у детей установок на создание полной семьи, формирование устойчивых </w:t>
            </w:r>
            <w:proofErr w:type="spellStart"/>
            <w:r w:rsidRPr="00A07FC8">
              <w:rPr>
                <w:sz w:val="24"/>
                <w:szCs w:val="24"/>
              </w:rPr>
              <w:t>семейносберегающих</w:t>
            </w:r>
            <w:proofErr w:type="spellEnd"/>
            <w:r w:rsidRPr="00A07FC8">
              <w:rPr>
                <w:sz w:val="24"/>
                <w:szCs w:val="24"/>
              </w:rPr>
              <w:t xml:space="preserve"> поведенческих алгоритмов средствами </w:t>
            </w:r>
            <w:proofErr w:type="spellStart"/>
            <w:r w:rsidRPr="00A07FC8">
              <w:rPr>
                <w:sz w:val="24"/>
                <w:szCs w:val="24"/>
              </w:rPr>
              <w:t>медиатворчества</w:t>
            </w:r>
            <w:proofErr w:type="spellEnd"/>
            <w:r w:rsidRPr="00A07FC8">
              <w:rPr>
                <w:sz w:val="24"/>
                <w:szCs w:val="24"/>
              </w:rPr>
              <w:t>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работы средствами кино с детьми-сиротами и детьми из неблагополучных семей</w:t>
            </w:r>
          </w:p>
        </w:tc>
      </w:tr>
      <w:tr w:rsidR="0052154B" w:rsidRPr="00A07FC8" w:rsidTr="0052154B">
        <w:trPr>
          <w:trHeight w:val="284"/>
        </w:trPr>
        <w:tc>
          <w:tcPr>
            <w:tcW w:w="1384" w:type="dxa"/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442п-2013.7   </w:t>
            </w:r>
          </w:p>
        </w:tc>
        <w:tc>
          <w:tcPr>
            <w:tcW w:w="2977" w:type="dxa"/>
          </w:tcPr>
          <w:p w:rsidR="0052154B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«Каждому ребенку – счастливое детство!»</w:t>
            </w:r>
          </w:p>
          <w:p w:rsidR="003978F5" w:rsidRPr="00A07FC8" w:rsidRDefault="003978F5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Pr="00A07FC8" w:rsidRDefault="0052154B" w:rsidP="0097773F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Автономная некоммерческая организация Центр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и социальных программ "Преодоление"</w:t>
            </w:r>
          </w:p>
          <w:p w:rsidR="00533A5B" w:rsidRPr="00A07FC8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A5B" w:rsidRDefault="0097773F" w:rsidP="00C3678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533A5B" w:rsidRPr="00A07FC8">
              <w:rPr>
                <w:rFonts w:ascii="Times New Roman" w:hAnsi="Times New Roman"/>
                <w:sz w:val="24"/>
                <w:szCs w:val="24"/>
              </w:rPr>
              <w:t xml:space="preserve">: Большая Грузинская улица, д. 42, пом. </w:t>
            </w:r>
            <w:r w:rsidR="00533A5B" w:rsidRPr="00A07F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33A5B" w:rsidRPr="00A07F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33A5B" w:rsidRPr="00A07FC8">
              <w:rPr>
                <w:rFonts w:ascii="Times New Roman" w:hAnsi="Times New Roman"/>
                <w:sz w:val="24"/>
                <w:szCs w:val="24"/>
              </w:rPr>
              <w:t>г. Москва, 12305</w:t>
            </w:r>
          </w:p>
          <w:p w:rsidR="003978F5" w:rsidRPr="00A07FC8" w:rsidRDefault="003978F5" w:rsidP="00C36786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978F5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978F5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Кузьмина Ирина Анатольевна </w:t>
            </w:r>
          </w:p>
          <w:p w:rsidR="00533A5B" w:rsidRPr="00A07FC8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(8-026-193-82-57)</w:t>
            </w:r>
          </w:p>
        </w:tc>
        <w:tc>
          <w:tcPr>
            <w:tcW w:w="6521" w:type="dxa"/>
            <w:vAlign w:val="center"/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Комплексная поддержка многодетных семей, находящихся</w:t>
            </w:r>
            <w:r w:rsidRPr="00A07FC8">
              <w:rPr>
                <w:rFonts w:ascii="Times New Roman" w:eastAsia="Times New Roman CYR" w:hAnsi="Times New Roman"/>
                <w:sz w:val="24"/>
                <w:szCs w:val="24"/>
              </w:rPr>
              <w:t xml:space="preserve"> в социально опасном положении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. Создание</w:t>
            </w:r>
            <w:r w:rsidRPr="00A07F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сплоченного сообщества многодетных семей г. Железнодорожного, направленного на организацию взаимной помощи и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самоподдержки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для преодоления трудных жизненных ситуаций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C36786">
            <w:pPr>
              <w:suppressAutoHyphens/>
              <w:snapToGri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для детей, находящихся в трудной жизненной ситуации, условий для полноценного развития, сохранения здоровья и получения дополнительного образования. Реализация программы в сфере укрепления здоровья и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спорта детей, находящихся в трудной жизненной ситуации путем проведения спортивно-оздоровительных, культурно-досуговых и творческих мероприятий для детей и многодетных семей, находящихся в социально опасном положении и других трудных жизненных ситуациях.</w:t>
            </w:r>
          </w:p>
          <w:p w:rsidR="0052154B" w:rsidRPr="00A07FC8" w:rsidRDefault="0052154B" w:rsidP="00C36786">
            <w:pPr>
              <w:suppressAutoHyphens/>
              <w:snapToGrid w:val="0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Привлечение многодетных семей к участию в совместных мероприятиях (акциях по сбору средств для приобретения различных товаров для особо нуждающихся семей; творческих и культурных мероприятиях, празднованию официальных государственных праздников, направленных на создание культа многодетности; тематических экскурсиях и др.), способствующих развитию форм взаимопомощи.</w:t>
            </w:r>
          </w:p>
          <w:p w:rsidR="0052154B" w:rsidRPr="00A07FC8" w:rsidRDefault="0052154B" w:rsidP="007B3B24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и защита детей из многодетных и других малообеспеченных семей, находящихся в социально опасном положении. Организация пункта приема и обмена вещей и детских принадлежностей для детей и многодетных семей целевой группы</w:t>
            </w:r>
          </w:p>
        </w:tc>
      </w:tr>
      <w:tr w:rsidR="0052154B" w:rsidRPr="00A07FC8" w:rsidTr="0052154B">
        <w:trPr>
          <w:trHeight w:val="3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458п-2013.7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«Совершенствование комплексной модели раннего выявления случаев семейного неблагополучия»</w:t>
            </w:r>
          </w:p>
          <w:p w:rsidR="003978F5" w:rsidRPr="00A07FC8" w:rsidRDefault="003978F5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B31EF3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Фонд "Центр социальной экспертизы"</w:t>
            </w:r>
          </w:p>
          <w:p w:rsidR="00533A5B" w:rsidRPr="00A07FC8" w:rsidRDefault="00533A5B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3A5B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  <w:r w:rsidR="00533A5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101000, Москва, Кривоколенный пер., д.14, стр.1, офис 31-32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3A5B" w:rsidRPr="00A07FC8" w:rsidRDefault="00B31EF3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533A5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актический адрес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533A5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129090, Москва, ул. Щепкина 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8;</w:t>
            </w:r>
          </w:p>
          <w:p w:rsidR="00533A5B" w:rsidRDefault="00B31EF3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елефон, факс: </w:t>
            </w:r>
            <w:r w:rsidR="00533A5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8-495-608-7546</w:t>
            </w:r>
          </w:p>
          <w:p w:rsidR="003978F5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Default="00533A5B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Исполнительный директор </w:t>
            </w:r>
            <w:r w:rsidR="003978F5"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Диана Давидовна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978F5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mercenary31@yandex.ru</w:t>
            </w:r>
          </w:p>
          <w:p w:rsidR="003978F5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533A5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Снижение числа социально-неблагополучных семей с детьми, родители которых страдают алкогольной зависимостью, в том числе в связи с злоупотреблением алкоголем или зависимостью от ПАВ путем повышения эффективности, гибкости и открытости деятельности существующей в городе Новотроицк системы межведомственного и межсекторного взаимодействия на всех этапах работы по раннему выявлению и комплексной социальной реабилитации родителей, страдающих алкогольной зависимостью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54B" w:rsidRPr="00A07FC8" w:rsidRDefault="0052154B" w:rsidP="00C36786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i/>
                <w:sz w:val="24"/>
                <w:szCs w:val="24"/>
              </w:rPr>
              <w:t>Задачи:</w:t>
            </w:r>
            <w:r w:rsidRPr="00A07FC8">
              <w:rPr>
                <w:sz w:val="24"/>
                <w:szCs w:val="24"/>
              </w:rPr>
              <w:t xml:space="preserve"> </w:t>
            </w: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на ранней стадии  случаев семейного неблагополучия детей и семей с детьми, в том числе связанного  с  злоупотреблением алкоголем, улучшение морально-психологического состояния детей и их родителей;</w:t>
            </w: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здоровой психологической обстановки в неблагополучной семье, через квалифицированное оказание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социально-психологических  на основе современных подходов к  работе случаями семейного неблагополучия;</w:t>
            </w: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комплекса учебных мероприятий (семинаров, семинаров-совещаний) направленных на повышения качества социальных услуг для целевой группы, через совершенствование системы межведомственного и межсекторного взаимодействия;</w:t>
            </w: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новых методик и технологий (предусматривает внесение изменений в документы и материалы, регламентирующие оказание таких услуг, а также разработку и апробацию способов оценки их эффективности, обобщение и анализ итогов работы социальных программ и служб, действующих на территории муниципального образования город  Новотроицка);</w:t>
            </w:r>
          </w:p>
          <w:p w:rsidR="0052154B" w:rsidRPr="00A07FC8" w:rsidRDefault="0052154B" w:rsidP="00C36786">
            <w:pPr>
              <w:pStyle w:val="ArialNarrow10pt125"/>
              <w:rPr>
                <w:sz w:val="24"/>
                <w:szCs w:val="24"/>
              </w:rPr>
            </w:pPr>
            <w:bookmarkStart w:id="2" w:name="OLE_LINK7"/>
            <w:bookmarkStart w:id="3" w:name="OLE_LINK8"/>
            <w:r w:rsidRPr="00A07FC8">
              <w:rPr>
                <w:sz w:val="24"/>
                <w:szCs w:val="24"/>
              </w:rPr>
              <w:t xml:space="preserve">разработка и издание методических рекомендаций, способствующих внедрению инновационных подходов к профилактике  и раннему выявлению случаев семейного неблагополучия и социального сиротства и  жестокого обращения с детьми, в </w:t>
            </w:r>
            <w:proofErr w:type="spellStart"/>
            <w:r w:rsidRPr="00A07FC8">
              <w:rPr>
                <w:sz w:val="24"/>
                <w:szCs w:val="24"/>
              </w:rPr>
              <w:t>т.ч</w:t>
            </w:r>
            <w:proofErr w:type="spellEnd"/>
            <w:r w:rsidRPr="00A07FC8">
              <w:rPr>
                <w:sz w:val="24"/>
                <w:szCs w:val="24"/>
              </w:rPr>
              <w:t>. связанного со злоупотреблением родителями алкоголем</w:t>
            </w:r>
            <w:bookmarkEnd w:id="2"/>
            <w:bookmarkEnd w:id="3"/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54B" w:rsidRPr="00A07FC8" w:rsidTr="0052154B">
        <w:trPr>
          <w:trHeight w:val="243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468п-2013.7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«Арт-коммуникация, как инновационный способ социальной адаптации детей-сирот»</w:t>
            </w:r>
          </w:p>
          <w:p w:rsidR="00D0606F" w:rsidRPr="00A07FC8" w:rsidRDefault="00D0606F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B31EF3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Благотворительный Фонд "Под флагом Добра"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127006, г. Москва, ул.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Долгоруковская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д.27;</w:t>
            </w:r>
          </w:p>
          <w:p w:rsidR="00880251" w:rsidRPr="00A07FC8" w:rsidRDefault="00B31EF3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88025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актический адрес: 129090, г. Москва, ул. Щепкина д.9 с.1;</w:t>
            </w:r>
          </w:p>
          <w:p w:rsidR="00880251" w:rsidRPr="00A07FC8" w:rsidRDefault="00B31EF3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88025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елефон: (495) 725-04-42, </w:t>
            </w: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факс: (495) 631-34-90</w:t>
            </w: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F14E1" w:rsidRPr="00A07FC8" w:rsidRDefault="00880251" w:rsidP="005F14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 Правления 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880251" w:rsidRPr="00A07FC8" w:rsidRDefault="00880251" w:rsidP="005F14E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Давыдова Наталья Вячеславовна</w:t>
            </w:r>
            <w:r w:rsidR="005F14E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80251" w:rsidRPr="00A07FC8" w:rsidRDefault="005F14E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880251"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оординатор Проекта</w:t>
            </w:r>
            <w:r w:rsidR="0088025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Татьяна Александровна Митрохина </w:t>
            </w:r>
          </w:p>
          <w:p w:rsidR="00880251" w:rsidRPr="00A07FC8" w:rsidRDefault="00880251" w:rsidP="009E0618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8 926 267 04 19</w:t>
            </w:r>
          </w:p>
          <w:p w:rsidR="00880251" w:rsidRPr="00A07FC8" w:rsidRDefault="00667214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 w:rsidR="00880251" w:rsidRPr="00A07FC8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flagdobra2011@mail.ru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Совершенствование условий социальной адаптации детей-сирот и детей, оставшихся без попечения родителей, путем оказания услуг по арт-терапии и дополнительной волонтерской поддержки</w:t>
            </w: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52737A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Внедрить при участии волонтеров методы арт-терапии для лучшей социальной адаптации и воспитания необходимых морально-этических качеств у детей, оказавшихся в трудной жизненной ситуации;</w:t>
            </w:r>
          </w:p>
          <w:p w:rsidR="0052154B" w:rsidRPr="00A07FC8" w:rsidRDefault="0052154B" w:rsidP="0052737A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использовать средства и методы музыкального воздействия на детей для улучшения их коммуникативных возможностей и облегчения интеграции в общество;</w:t>
            </w:r>
          </w:p>
          <w:p w:rsidR="0052154B" w:rsidRPr="00A07FC8" w:rsidRDefault="0052154B" w:rsidP="0052737A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привлечь наиболее социально-активных детей и подростков из числа воспитанников детских домов для разработки </w:t>
            </w:r>
            <w:r w:rsidRPr="00A07FC8">
              <w:rPr>
                <w:sz w:val="24"/>
                <w:szCs w:val="24"/>
              </w:rPr>
              <w:lastRenderedPageBreak/>
              <w:t>собственных проектов с использованием методов арт-терапии;</w:t>
            </w:r>
          </w:p>
          <w:p w:rsidR="0052154B" w:rsidRPr="00A07FC8" w:rsidRDefault="0052154B" w:rsidP="00C36786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привлечь представителей творческих профессий к работе с детьми, находящимися в трудной жизненной ситуации, с целью развития творческих навыков у детей, формирования у них творческого преобразующего отношения к жизни</w:t>
            </w:r>
          </w:p>
        </w:tc>
      </w:tr>
      <w:tr w:rsidR="0052154B" w:rsidRPr="00A07FC8" w:rsidTr="0052154B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57E4D" w:rsidP="00DE2218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485п-2013.7 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«Безопасное детство»</w:t>
            </w:r>
          </w:p>
          <w:p w:rsidR="003978F5" w:rsidRPr="00A07FC8" w:rsidRDefault="003978F5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B31EF3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Некоммерческая организация "Благотворительный фонд по содействию социальной реабилитации детей и их семей "ОТРАДНОЕ"</w:t>
            </w:r>
          </w:p>
          <w:p w:rsidR="00533A5B" w:rsidRPr="00A07FC8" w:rsidRDefault="00533A5B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адрес: Адрес: 125047, 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Москва, ул. Тверская-Ямская 3-я, д. 30/29, стр. 1, офис 38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3A5B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33A5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елефон, факс (499) 904-61-63</w:t>
            </w:r>
          </w:p>
          <w:p w:rsidR="003978F5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978F5" w:rsidRPr="003978F5" w:rsidRDefault="003978F5" w:rsidP="003978F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</w:t>
            </w:r>
            <w:r w:rsidR="00533A5B"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дент </w:t>
            </w:r>
            <w:r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Фонда – </w:t>
            </w:r>
          </w:p>
          <w:p w:rsidR="00533A5B" w:rsidRDefault="00533A5B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Митрофановна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978F5" w:rsidRPr="003978F5" w:rsidRDefault="003978F5" w:rsidP="003978F5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533A5B"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оординатор </w:t>
            </w:r>
            <w:r w:rsidRPr="003978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Проекта – </w:t>
            </w:r>
          </w:p>
          <w:p w:rsidR="00533A5B" w:rsidRDefault="00533A5B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Иосифович</w:t>
            </w:r>
            <w:r w:rsidR="003978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978F5" w:rsidRPr="00A07FC8" w:rsidRDefault="003978F5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srcotradnoe@gmail.com</w:t>
            </w:r>
          </w:p>
          <w:p w:rsidR="003978F5" w:rsidRPr="00A07FC8" w:rsidRDefault="003978F5" w:rsidP="003978F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Развитие индивидуальной профилактической работы по предупреждению сексуальных преступлений в отношении детей в соответствии с европейскими стандартами</w:t>
            </w: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52737A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комплексного системного подхода по социально-психологическому сопровождению детей, пострадавших от преступных посягательств, и их семей;</w:t>
            </w:r>
          </w:p>
          <w:p w:rsidR="0052154B" w:rsidRPr="00A07FC8" w:rsidRDefault="0052154B" w:rsidP="0052737A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детей,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пострадавших от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преступных посягательств, и организация их психологического сопровождения на этапе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доследственной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проверки, а также в процессе предварительного расследования и суда;</w:t>
            </w:r>
          </w:p>
          <w:p w:rsidR="0052154B" w:rsidRPr="00A07FC8" w:rsidRDefault="0052154B" w:rsidP="00F85802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специалистов для работы с детьми,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пострадавшими от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преступных посягательств, и их семьями;</w:t>
            </w:r>
          </w:p>
          <w:p w:rsidR="0052154B" w:rsidRPr="00A07FC8" w:rsidRDefault="0052154B" w:rsidP="00F85802">
            <w:pPr>
              <w:spacing w:line="276" w:lineRule="auto"/>
              <w:ind w:right="-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 закрепление эффективного опыта психологической поддержки детей,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 пострадавших от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преступных посягательств, и их семей;</w:t>
            </w:r>
          </w:p>
          <w:p w:rsidR="0052154B" w:rsidRPr="00A07FC8" w:rsidRDefault="0052154B" w:rsidP="00DE2218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специализированной среды взаимодействия семьи и ребенка со специалистами службы и учреждениями/организациями – субъектами, участвующими в профилактической работе с детьми, ставшими жертвами преступлений, и их родственниками</w:t>
            </w:r>
          </w:p>
        </w:tc>
      </w:tr>
      <w:tr w:rsidR="00B54CCF" w:rsidRPr="00A07FC8" w:rsidTr="0052154B">
        <w:trPr>
          <w:trHeight w:val="392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4CCF" w:rsidRPr="00A07FC8" w:rsidRDefault="00B54CCF" w:rsidP="009D366A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52154B" w:rsidRPr="00A07FC8" w:rsidTr="0052154B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57E4D" w:rsidP="00DE2218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232п-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«Выход есть!»</w:t>
            </w:r>
          </w:p>
          <w:p w:rsidR="00956F06" w:rsidRPr="00A07FC8" w:rsidRDefault="00956F06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F06" w:rsidRPr="00A07FC8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52154B" w:rsidP="00B31EF3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Бюджетное учреждение Орловской области "Кризисный центр помощи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женщинам и детям "Орловский"</w:t>
            </w:r>
          </w:p>
          <w:p w:rsidR="00956F06" w:rsidRPr="00A07FC8" w:rsidRDefault="00956F06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31EF3" w:rsidRPr="00A07FC8" w:rsidRDefault="00956F06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(фактический)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956F06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302010 г. Орел, ул. Планерная, д.35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1EF3" w:rsidRPr="00A07FC8" w:rsidRDefault="00B31EF3" w:rsidP="00B31EF3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елефон, факс: 8 (4862) 779944</w:t>
            </w:r>
          </w:p>
          <w:p w:rsidR="00B31EF3" w:rsidRPr="00A07FC8" w:rsidRDefault="00B31EF3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56F06" w:rsidRPr="00A07FC8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(координатор Проекта)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56F06" w:rsidRPr="00A07FC8" w:rsidRDefault="00956F06" w:rsidP="00956F0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Тепляков Вадим Владимирович</w:t>
            </w:r>
            <w:r w:rsidR="00B31E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56F06" w:rsidRPr="00A07FC8" w:rsidRDefault="00B31EF3" w:rsidP="00956F06">
            <w:pPr>
              <w:ind w:left="5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956F06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zavodskiedeti</w:t>
            </w:r>
            <w:proofErr w:type="spellEnd"/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956F06"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 </w:t>
            </w: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числа социальных сирот в Орловской области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средствами   экстренной социальной помощи семьям с детьми в кризисных ситуациях</w:t>
            </w: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поддержание в рабочем состоянии региональной межведомственной системы раннего выявления семейного неблагополучия, жестокого обращения и насилия;</w:t>
            </w:r>
          </w:p>
          <w:p w:rsidR="0052154B" w:rsidRPr="00A07FC8" w:rsidRDefault="0052154B" w:rsidP="0052737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технологий  экстренной социальной помощи семьям и детям на начальном этапе кризиса</w:t>
            </w:r>
          </w:p>
        </w:tc>
      </w:tr>
      <w:tr w:rsidR="00B54CCF" w:rsidRPr="00A07FC8" w:rsidTr="0052154B">
        <w:trPr>
          <w:trHeight w:val="392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54CCF" w:rsidRPr="00A07FC8" w:rsidRDefault="00B54CCF" w:rsidP="009D366A">
            <w:pPr>
              <w:autoSpaceDE w:val="0"/>
              <w:autoSpaceDN w:val="0"/>
              <w:ind w:right="-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Смоленская область</w:t>
            </w:r>
          </w:p>
        </w:tc>
      </w:tr>
      <w:tr w:rsidR="0052154B" w:rsidRPr="00A07FC8" w:rsidTr="0052154B">
        <w:trPr>
          <w:trHeight w:val="39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433C46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«Служба примирения </w:t>
            </w:r>
            <w:r w:rsidRPr="00D55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433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Открытая дверь</w:t>
            </w:r>
            <w:r w:rsidRPr="00D55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433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33C46" w:rsidRPr="00433C46" w:rsidRDefault="00433C46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3C46" w:rsidRPr="00A07FC8" w:rsidRDefault="00433C46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2154B" w:rsidRPr="00B360CB" w:rsidRDefault="0052154B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60CB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государственное бюджетное учреждение "Смоленский социально-реабилитационный центр для несовершеннолетних "Феникс"</w:t>
            </w:r>
          </w:p>
          <w:p w:rsidR="00433C46" w:rsidRPr="00B360CB" w:rsidRDefault="00433C46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1F6" w:rsidRPr="00B360CB" w:rsidRDefault="00C511F6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(фактический) адрес: </w:t>
            </w:r>
          </w:p>
          <w:p w:rsidR="00B360CB" w:rsidRPr="00B360CB" w:rsidRDefault="00B360CB" w:rsidP="00B360C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3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 w:rsidRPr="00B36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8, г. Смоленск, 214031</w:t>
            </w:r>
          </w:p>
          <w:p w:rsidR="00433C46" w:rsidRPr="00B360CB" w:rsidRDefault="00433C46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11F6" w:rsidRPr="00B360CB" w:rsidRDefault="00C511F6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 (координатор Проекта)</w:t>
            </w:r>
            <w:r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B360CB" w:rsidRPr="00B360CB" w:rsidRDefault="00B360CB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0CB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B360CB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433C46" w:rsidRPr="00B360CB" w:rsidRDefault="00C36A0C" w:rsidP="00B360CB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="00B360CB" w:rsidRPr="00B36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</w:t>
            </w:r>
            <w:hyperlink r:id="rId27" w:history="1">
              <w:r w:rsidR="00B360CB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smolfeniks</w:t>
              </w:r>
              <w:r w:rsidR="00B360CB" w:rsidRPr="00B360C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B360CB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B360CB" w:rsidRPr="00B360CB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B360CB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360CB" w:rsidRPr="00B360CB" w:rsidRDefault="00B360CB" w:rsidP="00B360C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4B" w:rsidRPr="00A07FC8" w:rsidRDefault="0052154B" w:rsidP="007D1A8A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</w:p>
          <w:p w:rsidR="0052154B" w:rsidRPr="00A07FC8" w:rsidRDefault="0052154B" w:rsidP="00637922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Внедрение социальной услуги примирения, как способа разрешения конфликтных ситуаций, в систему комплексной реабилитации детей и семей с детьми, находящихся в социально опасном положении и иной трудной жизненной ситуации, в рамках создания и развития Службы примирения «Открытая дверь»</w:t>
            </w:r>
          </w:p>
          <w:p w:rsidR="0052154B" w:rsidRPr="00A07FC8" w:rsidRDefault="0052154B" w:rsidP="007D1A8A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63792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развитие Службы примирения «Открытая дверь» – как подразделения областного государственного бюджетного учреждения «Смоленский социально-реабилитационный центр для несовершеннолетних «Феникс»;</w:t>
            </w:r>
          </w:p>
          <w:p w:rsidR="0052154B" w:rsidRPr="00A07FC8" w:rsidRDefault="0052154B" w:rsidP="00637922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услуги примирения (медиации) через использование технологий «Восстановительная медиация», «Семейная медиация», «Круги сообщества» для активизации внутреннего потенциала членов семьи, находящейся в социально опасном положении и  иной трудной жизненной ситуации, и поиска ресурсов для разрешения конфликтных ситуаций с участием детей и подростков;</w:t>
            </w:r>
          </w:p>
          <w:p w:rsidR="0052154B" w:rsidRPr="00A07FC8" w:rsidRDefault="0052154B" w:rsidP="006379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детям, находящимся в трудной жизненной ситуации, их семьям в разрешении конфликтных ситуаций, возникших с участием этих детей, на основе деятельности Службы примирения, в том числе с помощью добровольцев;</w:t>
            </w:r>
          </w:p>
          <w:p w:rsidR="0052154B" w:rsidRPr="00A07FC8" w:rsidRDefault="0052154B" w:rsidP="00637922">
            <w:pPr>
              <w:autoSpaceDE w:val="0"/>
              <w:autoSpaceDN w:val="0"/>
              <w:ind w:right="-5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распространению и внедрению подходов к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разрешению конфликтов в семье и с участием семьи на основе медиативных технологий</w:t>
            </w:r>
          </w:p>
        </w:tc>
      </w:tr>
      <w:tr w:rsidR="00B54CCF" w:rsidRPr="00A07FC8" w:rsidTr="0052154B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B54CCF" w:rsidRPr="00A07FC8" w:rsidRDefault="00B54CCF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Ярославская область </w:t>
            </w:r>
          </w:p>
        </w:tc>
      </w:tr>
      <w:tr w:rsidR="0052154B" w:rsidRPr="00A07FC8" w:rsidTr="0052154B">
        <w:trPr>
          <w:trHeight w:val="206"/>
        </w:trPr>
        <w:tc>
          <w:tcPr>
            <w:tcW w:w="1384" w:type="dxa"/>
            <w:tcBorders>
              <w:top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деятельности клуба “Молодая семья” на базе центра “Молодость”»</w:t>
            </w:r>
          </w:p>
          <w:p w:rsidR="00987120" w:rsidRPr="00A07FC8" w:rsidRDefault="00987120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7120" w:rsidRPr="00A07FC8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154B" w:rsidRPr="00A07FC8" w:rsidRDefault="0052154B" w:rsidP="00B31EF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учреждение социального обслуживания подростков и молодежи "Ярославский городской подростковый центр "Молодость"</w:t>
            </w:r>
          </w:p>
          <w:p w:rsidR="00987120" w:rsidRPr="00A07FC8" w:rsidRDefault="00987120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987120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987120" w:rsidRPr="00A07FC8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150047, г. Ярославль, ул. Добрынина, д.25г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87120" w:rsidRDefault="00B31EF3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87120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факс: (4852) 32-38-94, 20-61-42</w:t>
            </w:r>
          </w:p>
          <w:p w:rsidR="003978F5" w:rsidRPr="00A07FC8" w:rsidRDefault="003978F5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 w:rsidR="00987120" w:rsidRPr="00A07FC8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Стоценко Наталья Юрьевна</w:t>
            </w:r>
            <w:r w:rsidR="00B31E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8F5" w:rsidRDefault="00987120" w:rsidP="00987120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7120" w:rsidRDefault="00987120" w:rsidP="00987120">
            <w:pPr>
              <w:ind w:left="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Сергеева Анна Юрьевна</w:t>
            </w:r>
            <w:r w:rsidR="003978F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3978F5" w:rsidRPr="00A07FC8" w:rsidRDefault="00B31EF3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</w:t>
            </w:r>
            <w:proofErr w:type="spellEnd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molodost</w:t>
            </w:r>
            <w:proofErr w:type="spellEnd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78F5" w:rsidRPr="00A07FC8" w:rsidRDefault="003978F5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7120" w:rsidRPr="00A07FC8" w:rsidRDefault="00987120" w:rsidP="00987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FD2D5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и укрепление семейных ценностей и традиций в молодежной среде посредством развития деятельности клуба «Молодая семья» на базе центра «Молодость»;</w:t>
            </w:r>
          </w:p>
          <w:p w:rsidR="0052154B" w:rsidRPr="00A07FC8" w:rsidRDefault="0052154B" w:rsidP="00FD2D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системы оказания комплексной эффективной поддержки детей и семей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детьми, находящихся в социально опасном положении или иной трудной жизненной ситуации</w:t>
            </w:r>
          </w:p>
          <w:p w:rsidR="0052154B" w:rsidRPr="00A07FC8" w:rsidRDefault="0052154B" w:rsidP="00FD2D5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Создание условий для оказания помощи детям и молодым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семьям с детьми, находящимся в трудной жизненной ситуации, 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вопросах воспитания, физического и духовного развития детей;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оборудование помещения центра для создания развивающей игровой среды для детей и оптимальных условий для проведения консультаций, занятий, мероприятий для детей и родителей;    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качественного  и содержательного семейного досуга посредством использования различных индивидуальных, групповых и массовых форм воспитательной работы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(регулярных групповых занятий, консультаций, 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конкурсных и интерактивных программ, спортивных мероприятий, мастер – классов, выставок и конкурсов, семейных лагерей и фестивалей);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детско-родительских и внутрисемейных отношений в процессе совместной деятельности; 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информирование о мероприятиях, проводимых для  целевой аудитории проекта;</w:t>
            </w:r>
          </w:p>
          <w:p w:rsidR="0052154B" w:rsidRPr="00A07FC8" w:rsidRDefault="0052154B" w:rsidP="00FD2D5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увеличение количество молодых семей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 детьми, находящихся в социально опасном положении или иной трудной жизненной ситуации,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активно участвующих в деятельности клуба, обеспечив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доступности и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качества социальных услуг нуждающимся детям и семьям с детьми</w:t>
            </w:r>
          </w:p>
        </w:tc>
      </w:tr>
      <w:tr w:rsidR="00043627" w:rsidRPr="00A07FC8" w:rsidTr="0052154B">
        <w:trPr>
          <w:trHeight w:val="449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Северо-Западный федеральный округ </w:t>
            </w:r>
          </w:p>
        </w:tc>
      </w:tr>
      <w:tr w:rsidR="00043627" w:rsidRPr="00A07FC8" w:rsidTr="0052154B">
        <w:trPr>
          <w:trHeight w:val="417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Вологодская область </w:t>
            </w:r>
          </w:p>
        </w:tc>
      </w:tr>
      <w:tr w:rsidR="004F1C31" w:rsidRPr="00A07FC8" w:rsidTr="0052154B">
        <w:trPr>
          <w:trHeight w:val="417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01-01-223п-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«Модель сетевой организации-кооперации детских домов Вологодской области по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сопровождению выпускников»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бюджетное образовательное учреждение для детей-сирот и детей, оставшихся без попечения родителей, Вологодской области "Вологодский детский дом №1"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(фактический) адрес: 160002 г. Вологда, ул. Щетинина д. 5 «А», БОУ ВО «Вологодский детский дом №1»;</w:t>
            </w:r>
          </w:p>
          <w:p w:rsidR="004F1C31" w:rsidRPr="00A07FC8" w:rsidRDefault="00B31EF3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елефон: 8 (8172) 53-61-83,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факс: 8 (8172) 53-43-00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</w: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(координатор Проекта) –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Шамахова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:rsidR="004F1C31" w:rsidRPr="00A07FC8" w:rsidRDefault="00B31EF3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kinderheim@yandex.ru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главный бухгалтер –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6521" w:type="dxa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модели сетевой организации-кооперации детских домов Вологодской области по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постинтернатному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сопровождению выпускников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реализация инновационной модели работы сетевой организации-кооперации детских домов по обеспечению межведомственного взаимодействия с органами государственной и муниципальной власти, общественными организациями и другими институтами гражданского общества в целях успешной социализации воспитанников и выпускников, в том числе в период их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постинтернатной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адаптации.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служб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в базовых учреждениях организации-кооперации в городах и муниципальных образованиях области с целью обеспечения доступности социальных услуг, психолого-педагогической помощи выпускникам, внедрению авторских разработок, новых методик и технологий по их сопровождению.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в базовых учреждениях сетевой организации-кооперации для повышения профессиональной компетенции специалистов, организующих успешную социализацию детей-сирот и детей, оставшихся без попечения родителей, в том числе выпускников.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эффективных форм и методов работы, обобщение позитивного опыта через издание статей, сборника, методических рекомендаций, проведение мероприятий соответствующей тематики в Вологодской области и регионах РФ</w:t>
            </w:r>
          </w:p>
        </w:tc>
      </w:tr>
      <w:tr w:rsidR="0052154B" w:rsidRPr="00A07FC8" w:rsidTr="0052154B">
        <w:trPr>
          <w:trHeight w:val="417"/>
        </w:trPr>
        <w:tc>
          <w:tcPr>
            <w:tcW w:w="1384" w:type="dxa"/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</w:t>
            </w:r>
          </w:p>
        </w:tc>
        <w:tc>
          <w:tcPr>
            <w:tcW w:w="2977" w:type="dxa"/>
          </w:tcPr>
          <w:p w:rsidR="0052154B" w:rsidRPr="009752CD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752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«Навигатор»</w:t>
            </w:r>
          </w:p>
          <w:p w:rsidR="009752CD" w:rsidRPr="009752CD" w:rsidRDefault="009752CD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752CD" w:rsidRPr="009752CD" w:rsidRDefault="009752CD" w:rsidP="009A58A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52154B" w:rsidRPr="00D5555E" w:rsidRDefault="0052154B" w:rsidP="0051317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социального обслуживания Кирилловского муниципального района "Центр </w:t>
            </w:r>
            <w:r w:rsidRPr="0051317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социальной помощи семье и детям"</w:t>
            </w:r>
          </w:p>
          <w:p w:rsidR="009752CD" w:rsidRPr="00D5555E" w:rsidRDefault="009752CD" w:rsidP="0051317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752CD" w:rsidRPr="00513174" w:rsidRDefault="009752CD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(фактический) адрес^</w:t>
            </w:r>
          </w:p>
          <w:p w:rsidR="002B4DA4" w:rsidRPr="002B4DA4" w:rsidRDefault="002B4DA4" w:rsidP="0051317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4DA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ул. Революционная, 23, г. Кириллов, Вологодская область, 161100</w:t>
            </w:r>
          </w:p>
          <w:p w:rsidR="009752CD" w:rsidRPr="00513174" w:rsidRDefault="009752CD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  <w:r w:rsidR="00513174"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(81757) 3-23-09</w:t>
            </w:r>
          </w:p>
          <w:p w:rsidR="009752CD" w:rsidRPr="00513174" w:rsidRDefault="009752CD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752CD" w:rsidRPr="00513174" w:rsidRDefault="009752CD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513174">
              <w:rPr>
                <w:rFonts w:ascii="Times New Roman" w:hAnsi="Times New Roman"/>
                <w:sz w:val="24"/>
                <w:szCs w:val="24"/>
              </w:rPr>
              <w:t>Епишин</w:t>
            </w:r>
            <w:r w:rsidR="00513174" w:rsidRPr="00513174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174">
              <w:rPr>
                <w:rFonts w:ascii="Times New Roman" w:hAnsi="Times New Roman"/>
                <w:sz w:val="24"/>
                <w:szCs w:val="24"/>
              </w:rPr>
              <w:t xml:space="preserve"> Светлан</w:t>
            </w:r>
            <w:r w:rsidR="00513174" w:rsidRPr="00513174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174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 w:rsidR="00513174" w:rsidRPr="0051317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752CD" w:rsidRPr="00513174" w:rsidRDefault="00C36A0C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="009752CD"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513174"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2B4DA4"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Kiril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nadegda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B4DA4" w:rsidRPr="0051317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B4DA4" w:rsidRPr="00513174" w:rsidRDefault="00513174" w:rsidP="00513174">
            <w:pPr>
              <w:ind w:left="5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2B4DA4" w:rsidRPr="005131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оординатор Проекта – </w:t>
            </w:r>
          </w:p>
          <w:p w:rsidR="002B4DA4" w:rsidRDefault="00C36A0C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513174" w:rsidRPr="00513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Чугунова Ольга Николаевна</w:t>
            </w:r>
          </w:p>
          <w:p w:rsidR="00C36A0C" w:rsidRPr="00513174" w:rsidRDefault="00C36A0C" w:rsidP="00513174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2B4DA4" w:rsidRPr="00513174" w:rsidRDefault="00667214" w:rsidP="00513174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Tchugunova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olya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</w:rPr>
                <w:t>2014@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2B4DA4" w:rsidRPr="00513174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B4DA4" w:rsidRPr="002B4DA4" w:rsidRDefault="002B4DA4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в отдаленных сельских поселениях Кирилловского муниципального района Вологодской области новых видов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социальных услуг по оказанию помощи и поддержки детям в возрасте от 3 до 7 лет, родители которых страдают алкогольной зависимостью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C36786">
            <w:pPr>
              <w:ind w:right="-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Организация индивидуальной и групповой реабилитационной работы (посредством передвижной консультативно-реабилитационной комнаты) с детьми от 3 до 7 лет и их родителями, страдающими алкогольной зависимостью;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социальное сопровождение семей с детьми, где родители страдают алкогольной зависимостью, проживающих в отдаленных сельских поселениях Кирилловского муниципального района;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формирование межведомственной команды специалистов для организации передвижной консультативно-реабилитационной комнаты;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организация групповых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супервизий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для команды специалистов передвижной консультативно-реабилитационной комнаты;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распространение опыта работы передвижной консультативно-реабилитационной комнаты и социальному сопровождению семей с детьми, где родители страдают алкогольной зависимостью, среди учреждений социального обслуживания семьи и детей Вологодской области</w:t>
            </w:r>
          </w:p>
        </w:tc>
      </w:tr>
      <w:tr w:rsidR="00043627" w:rsidRPr="00A07FC8" w:rsidTr="0052154B">
        <w:trPr>
          <w:trHeight w:val="421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Мурманская область</w:t>
            </w:r>
          </w:p>
        </w:tc>
      </w:tr>
      <w:tr w:rsidR="004F1C31" w:rsidRPr="00A07FC8" w:rsidTr="0052154B">
        <w:trPr>
          <w:trHeight w:val="1283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01-01-141п-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2013.7    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«Шаги навстречу»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областное бюджетное образовательное учреждения "Центр психолого-медико-социального  сопровождения"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адрес: 183035, </w:t>
            </w:r>
            <w:r w:rsidR="002B2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г. Мурманск, ул. Инженерная, дом 2а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Фактический адрес:  183035, г. М</w:t>
            </w:r>
            <w:r w:rsidR="002B291E">
              <w:rPr>
                <w:rFonts w:ascii="Times New Roman" w:hAnsi="Times New Roman"/>
                <w:color w:val="000000"/>
                <w:sz w:val="24"/>
                <w:szCs w:val="24"/>
              </w:rPr>
              <w:t>урманск, ул. Инженерная, дом 2а;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183038, г. М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урманск, ул. Баумана, дом 39;</w:t>
            </w:r>
          </w:p>
          <w:p w:rsidR="004F1C31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   8(8152)41-25-86, 8(8152)41-25-41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3978F5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="004F1C31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иректор </w:t>
            </w: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Майкович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Мирослава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Ярославовна</w:t>
            </w:r>
            <w:proofErr w:type="spellEnd"/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8F5" w:rsidRPr="003978F5" w:rsidRDefault="003978F5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- </w:t>
            </w:r>
          </w:p>
          <w:p w:rsidR="004F1C31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учебно-воспитательной раб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оте Саблина Светлана Валерьевна,</w:t>
            </w: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 opmpk@mail.ru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Профилактика семейного неблагополучия и жестокого обращения с детьми, оказание своевременной помощи детям, пострадавшим от жестокого обращения, в рамках деятельности новой социальной службы – Служба  кризисной помощи детям и семьям, находящимся в трудной жизненной ситуации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Оказание адресной психологической, социально-правовой помощи семьям, находящимся в трудной жизненной ситуации, детям, подвергшимся жестокому обращению и 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насилию.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краткосрочных и долгосрочных комплексных профилактических и реабилитационных программ, направленных на профилактику жестокого обращения и насилия в отношении несовершеннолетних.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информированности детей о возможных рисках и опасностях жестокого обращения и насилия, информированности родителей об их ответственности за действия, направленные против детей.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Внедрение современных технологий в практику работы по профилактике семейного неблагополучия и жестокого обращения с детьми.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Повышение профессиональной компетенции специалистов учреждений образования Мурманской области по вопросам работы с детьми, семьями с детьми, находящимися в трудной жизненной ситуации.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взаимодействия с органами и учреждениями системы профилактики для координации совместных действий по защите прав детей.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Формирование общественного мнения через привлечение внимания государственных структур и общественности Мурманской области к проблеме насилия и жестокого обращения с детьми</w:t>
            </w:r>
          </w:p>
        </w:tc>
      </w:tr>
      <w:tr w:rsidR="00043627" w:rsidRPr="00A07FC8" w:rsidTr="0052154B">
        <w:trPr>
          <w:trHeight w:val="355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4F1C31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01-01-328п-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«Дорогою добра»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областное бюджетное учреждение социального обслуживания "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Маловишерский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социальный приют для детей"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(фактический)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174260 Новгородская область гор. Малая Вишера ул. Октябрьская д. 36-а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1C31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 8 (81660) 36-858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4F1C31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3978F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Селезнева Елена Геннадьевна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  <w:p w:rsidR="003978F5" w:rsidRPr="003978F5" w:rsidRDefault="003978F5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4F1C31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отделением реализации программ социальной реабилитации Алексеева Елена Васильевна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: mvpriut@mail.ru</w:t>
            </w: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эффективной модели работы с детьми и их семьями, находящимися в социально-опасном положении или иной трудной жизненной ситуации, обеспечивающей благоприятную семейную среду и сохранение семьи ребенка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4F1C31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07F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Создание социальной службы сопровождения семей «Мы вместе» по обеспечению социальных услуг детям и их семьям, направленных на предотвращение детского и семейного неблагополучия, распада семьи и лишения родителей родительских прав.</w:t>
            </w:r>
          </w:p>
          <w:p w:rsidR="004F1C31" w:rsidRPr="00A07FC8" w:rsidRDefault="004F1C31" w:rsidP="004F1C31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07F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Внедрение новой социальной услуги «Экстренная психологическая помощь».  </w:t>
            </w:r>
          </w:p>
          <w:p w:rsidR="004F1C31" w:rsidRPr="00A07FC8" w:rsidRDefault="004F1C31" w:rsidP="004F1C31">
            <w:pPr>
              <w:pStyle w:val="ArialNarrow10pt125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A07FC8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Повышение компетентности специалистов.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Вовлечение волонтеров в работу с детьми и их семьями, находящихся в социально-опасном положении или иной трудной жизненной ситуации.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043627" w:rsidRPr="00A07FC8" w:rsidTr="0052154B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202C0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</w:tr>
      <w:tr w:rsidR="0052154B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528п-</w:t>
            </w:r>
          </w:p>
          <w:p w:rsidR="0052154B" w:rsidRPr="00A07FC8" w:rsidRDefault="0052154B" w:rsidP="00C3678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"Служба сопровождения принимающих семей"</w:t>
            </w:r>
          </w:p>
          <w:p w:rsidR="00AD14DC" w:rsidRDefault="00AD14DC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14DC" w:rsidRPr="00A07FC8" w:rsidRDefault="00AD14DC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Default="0052154B" w:rsidP="00C40A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Псковской области "Областной Центр семьи"</w:t>
            </w:r>
          </w:p>
          <w:p w:rsidR="00AD14DC" w:rsidRDefault="00AD14DC" w:rsidP="00C40A7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14DC" w:rsidRPr="00AD14DC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фактический 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</w:t>
            </w:r>
          </w:p>
          <w:p w:rsidR="00AD14DC" w:rsidRPr="00AD14DC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пл. Ленина,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г. Псков, 180000</w:t>
            </w:r>
          </w:p>
          <w:p w:rsidR="00AD14DC" w:rsidRPr="00AD14DC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(8112) 66-37-49</w:t>
            </w:r>
          </w:p>
          <w:p w:rsidR="00AD14DC" w:rsidRDefault="00AD14DC" w:rsidP="009A58A2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Воронцова Елена Николаевна</w:t>
            </w:r>
          </w:p>
          <w:p w:rsidR="00AD14DC" w:rsidRDefault="00AD14DC" w:rsidP="009A58A2">
            <w:pPr>
              <w:ind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14DC" w:rsidRDefault="00667214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AD14D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family-center@mail.ru</w:t>
              </w:r>
            </w:hyperlink>
          </w:p>
          <w:p w:rsidR="00AD14DC" w:rsidRDefault="00AD14DC" w:rsidP="00AD14DC">
            <w:pPr>
              <w:ind w:lef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Бельгесова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AD14DC" w:rsidRDefault="00AD14DC" w:rsidP="00AD14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D14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14DC" w:rsidRDefault="00667214" w:rsidP="00AD14D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1" w:history="1">
              <w:r w:rsidR="009A58A2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belgesovam</w:t>
              </w:r>
              <w:r w:rsidR="009A58A2" w:rsidRPr="00E12796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9A58A2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A58A2" w:rsidRPr="00E12796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9A58A2" w:rsidRPr="00E1279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58A2" w:rsidRPr="009A58A2" w:rsidRDefault="009A58A2" w:rsidP="00AD14D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и внедрение Службы сопровождения принимающих семей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C40A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апробация нормативно-правовой базы по сопровождению принимающих семей;</w:t>
            </w:r>
          </w:p>
          <w:p w:rsidR="0052154B" w:rsidRPr="00A07FC8" w:rsidRDefault="0052154B" w:rsidP="00C40A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внедрение технологии сопровождения принимающих семей;</w:t>
            </w:r>
          </w:p>
          <w:p w:rsidR="0052154B" w:rsidRPr="00A07FC8" w:rsidRDefault="0052154B" w:rsidP="00C40A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специалистов уполномоченных организаций технологиям сопровождения принимающих семей;</w:t>
            </w:r>
          </w:p>
          <w:p w:rsidR="0052154B" w:rsidRPr="00A07FC8" w:rsidRDefault="0052154B" w:rsidP="00C40A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издание методических пособий для специалистов и принимающих родителей;</w:t>
            </w:r>
          </w:p>
          <w:p w:rsidR="0052154B" w:rsidRPr="00A07FC8" w:rsidRDefault="0052154B" w:rsidP="00C40A7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услуги сопровождения принимающим семьям;</w:t>
            </w:r>
          </w:p>
          <w:p w:rsidR="0052154B" w:rsidRPr="00A07FC8" w:rsidRDefault="0052154B" w:rsidP="00C40A7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распространение опыта Проекта, внедрение результатов в практику деятельности учреждений и организаций различной ведомственной принадлежности, занимающихся вопросами сопровождения принимающих семей</w:t>
            </w:r>
          </w:p>
        </w:tc>
      </w:tr>
      <w:tr w:rsidR="00043627" w:rsidRPr="00A07FC8" w:rsidTr="0052154B">
        <w:trPr>
          <w:trHeight w:val="288"/>
        </w:trPr>
        <w:tc>
          <w:tcPr>
            <w:tcW w:w="15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202C0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Город Санкт-Петербург</w:t>
            </w:r>
          </w:p>
        </w:tc>
      </w:tr>
      <w:tr w:rsidR="004F1C31" w:rsidRPr="00A07FC8" w:rsidTr="0052154B">
        <w:trPr>
          <w:trHeight w:val="28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02-01-293п-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«От сердца к сердцу, от слов к диалогу»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фонд помощи детям "Теплый дом"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191187, Санкт-Петербург, ул. Чайковского, д.1, лит. А, пом. 11н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978F5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(812) 275-81-65, </w:t>
            </w:r>
          </w:p>
          <w:p w:rsidR="004F1C31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(812) 275-81-65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3978F5" w:rsidRDefault="004F1C31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Правления 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(координатор Проекта) </w:t>
            </w:r>
            <w:r w:rsidR="003978F5" w:rsidRP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Егорычева Светлана Леонидовна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info@domgdeteplo.ru</w:t>
            </w:r>
          </w:p>
          <w:p w:rsidR="003978F5" w:rsidRPr="00A07FC8" w:rsidRDefault="003978F5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положения детей из 105 семей, находящихся в трудной жизненной ситуации, посредством использования развивающего диалога для преодоления выученной беспомощности членов семей, выработки самостоятельности и ответственности за свою жизнь, улучшения детско-родительских отношений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Внедрение инновационной социальной технологии «развивающий диалог» в социальную и психолого-педагогическую деятельность фонда «Тёплый дом» и других </w:t>
            </w: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организаций, оказывающих помощь семьям в трудной жизненной ситуации.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и сохранение семьи, находящейся в трудной жизненной ситуации, улучшение отношений детей и родителей в рамках семейного досуга и отдыха. Внедрение социальной услуги «Семейный клуб» и создание на его базе новой социальной службы сопровождения молодых матерей с детьми до 1,5 лет, оказавшихся в трудной жизненной ситуации.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Распространение методик и технологии работы с семьями с детьми, находящихся в социально опасном положении или иной трудной жизненной ситуации.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Привлечение ресурсов для решения проблемы целевой группы путем освещения мероприятий Проекта в средствах массовой информации</w:t>
            </w:r>
          </w:p>
        </w:tc>
      </w:tr>
      <w:tr w:rsidR="00043627" w:rsidRPr="00A07FC8" w:rsidTr="0052154B">
        <w:trPr>
          <w:trHeight w:val="337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Южный федеральный округ </w:t>
            </w:r>
          </w:p>
        </w:tc>
      </w:tr>
      <w:tr w:rsidR="00043627" w:rsidRPr="00A07FC8" w:rsidTr="0052154B">
        <w:trPr>
          <w:trHeight w:val="276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Астраханская область </w:t>
            </w:r>
          </w:p>
        </w:tc>
      </w:tr>
      <w:tr w:rsidR="0052154B" w:rsidRPr="00A07FC8" w:rsidTr="0052154B">
        <w:trPr>
          <w:trHeight w:val="983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«Семейная гостиная»</w:t>
            </w:r>
          </w:p>
          <w:p w:rsidR="00AF549F" w:rsidRPr="00A07FC8" w:rsidRDefault="00AF549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549F" w:rsidRPr="00A07FC8" w:rsidRDefault="00AF549F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ЗДРАВООХРАНЕНИЯ АСТРАХАНСКОЙ ОБЛАСТИ "СПЕЦИАЛИЗИРОВАННЫЙ ДОМ РЕБЕНКА "КАПЕЛЬКА"</w:t>
            </w:r>
          </w:p>
          <w:p w:rsidR="00AF549F" w:rsidRPr="00A07FC8" w:rsidRDefault="00AF549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Pr="00A07FC8" w:rsidRDefault="00AF549F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</w:p>
          <w:p w:rsidR="00AF549F" w:rsidRPr="00A07FC8" w:rsidRDefault="00AF549F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414041, г. Астрахань, ул. Яблочкова, д. 1 «Б»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549F" w:rsidRDefault="002B291E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AF549F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 (8512) 36-62-08, факс (8512) 36-63-91</w:t>
            </w:r>
          </w:p>
          <w:p w:rsidR="003978F5" w:rsidRPr="00A07FC8" w:rsidRDefault="003978F5" w:rsidP="00AF549F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8F5" w:rsidRDefault="00AF549F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Главный врач (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Проекта) </w:t>
            </w:r>
            <w:r w:rsidR="003978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549F" w:rsidRDefault="00AF549F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Андреевна</w:t>
            </w:r>
            <w:r w:rsidR="003978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978F5" w:rsidRPr="00A07FC8" w:rsidRDefault="002B291E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 адрес</w:t>
            </w:r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domrebenka</w:t>
            </w:r>
            <w:proofErr w:type="spellEnd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-2@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="003978F5"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3978F5" w:rsidRPr="00A07FC8" w:rsidRDefault="003978F5" w:rsidP="003978F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создании оптимальных условий для развития, воспитания и социализации детей-сирот и детей, оставшихся без попечения родителей, в кровной и замещающей семьях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Повысить родительскую компетентность по вопросам развития и воспитания ребёнка;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психолого-педагогическую и социально-правовую поддержку родителям в трудных жизненных ситуациях для предотвращения возвратов детей в государственные учреждения;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помощь кровным семьям, в которых родители желают и имеют возможность восстановить свои родительские права;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разработать программы по реабилитации кровных семей, оказавшихся в трудной жизненной ситуации;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разработать индивидуальный маршрут развития и воспитания ребёнка, для успешной социализации в замещающих семьях; 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родителей с трудностями детей, имеющих ОВЗ, возможностями их реабилитации в разных формах семейного жизнеустройства;</w:t>
            </w:r>
          </w:p>
          <w:p w:rsidR="0052154B" w:rsidRPr="00A07FC8" w:rsidRDefault="0052154B" w:rsidP="00336B9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обучить родителей элементарным медицинским знаниям по уходу за ребенком</w:t>
            </w:r>
          </w:p>
        </w:tc>
      </w:tr>
      <w:tr w:rsidR="00043627" w:rsidRPr="00A07FC8" w:rsidTr="0052154B">
        <w:trPr>
          <w:trHeight w:val="344"/>
        </w:trPr>
        <w:tc>
          <w:tcPr>
            <w:tcW w:w="1527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BB4A7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</w:t>
            </w:r>
          </w:p>
        </w:tc>
      </w:tr>
      <w:tr w:rsidR="0052154B" w:rsidRPr="00A07FC8" w:rsidTr="0052154B">
        <w:trPr>
          <w:trHeight w:val="988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«Клуб замещающих семей»</w:t>
            </w:r>
          </w:p>
          <w:p w:rsidR="00C3619E" w:rsidRPr="00A07FC8" w:rsidRDefault="00C3619E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специализированное учреждение социального обслуживания "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Петроввальский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несовершеннолетних"</w:t>
            </w:r>
          </w:p>
          <w:p w:rsidR="00C3619E" w:rsidRPr="00A07FC8" w:rsidRDefault="00C3619E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19E" w:rsidRPr="00A07FC8" w:rsidRDefault="00090202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ридический (фактический) адрес: 403840, Волгоградская </w:t>
            </w:r>
            <w:proofErr w:type="spellStart"/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Камышинский</w:t>
            </w:r>
            <w:proofErr w:type="spellEnd"/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р-он,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Петров Вал, </w:t>
            </w:r>
            <w:r w:rsidR="002B2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ул. Совхозная, д.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3619E" w:rsidRDefault="002B291E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3619E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090202">
              <w:rPr>
                <w:rFonts w:ascii="Times New Roman" w:hAnsi="Times New Roman"/>
                <w:color w:val="000000"/>
                <w:sz w:val="24"/>
                <w:szCs w:val="24"/>
              </w:rPr>
              <w:t>лефон / факс 8 (84457) 65-7-65</w:t>
            </w:r>
          </w:p>
          <w:p w:rsidR="00090202" w:rsidRPr="00A07FC8" w:rsidRDefault="00090202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619E" w:rsidRDefault="00C3619E" w:rsidP="00C361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 (</w:t>
            </w:r>
            <w:r w:rsidR="000902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Проекта) -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Шаховский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</w:t>
            </w:r>
            <w:r w:rsidR="000902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90202" w:rsidRPr="00A07FC8" w:rsidRDefault="002B291E" w:rsidP="0009020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эл.</w:t>
            </w:r>
            <w:r w:rsidR="00090202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адрес: petrovval.src@yandex.ru</w:t>
            </w:r>
          </w:p>
          <w:p w:rsidR="00C3619E" w:rsidRPr="00A07FC8" w:rsidRDefault="00C3619E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Психолого-педагогическое сопровождение замещающих семей; профилактика вторичного сиротства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56F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благоприятных условий для клубного объединения взрослых и детей;</w:t>
            </w:r>
          </w:p>
          <w:p w:rsidR="0052154B" w:rsidRPr="00A07FC8" w:rsidRDefault="0052154B" w:rsidP="00556F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квалифицированной помощи замещающим семьям по социально-медицинским, психологическим, педагогическим, правовым, социально-экономическим вопросам;</w:t>
            </w:r>
          </w:p>
          <w:p w:rsidR="0052154B" w:rsidRPr="00A07FC8" w:rsidRDefault="0052154B" w:rsidP="00556F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познавательной и творческой активности замещающей семьи;</w:t>
            </w:r>
          </w:p>
          <w:p w:rsidR="0052154B" w:rsidRPr="00A07FC8" w:rsidRDefault="0052154B" w:rsidP="00556FC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информационно-методический материала в помощь воспитателям семейных воспитательных групп, замещающим родителям</w:t>
            </w:r>
          </w:p>
        </w:tc>
      </w:tr>
      <w:tr w:rsidR="00043627" w:rsidRPr="00A07FC8" w:rsidTr="0052154B">
        <w:trPr>
          <w:trHeight w:val="336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Ростовская область</w:t>
            </w:r>
          </w:p>
        </w:tc>
      </w:tr>
      <w:tr w:rsidR="0052154B" w:rsidRPr="00A07FC8" w:rsidTr="0052154B">
        <w:trPr>
          <w:trHeight w:val="28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344п-</w:t>
            </w:r>
          </w:p>
          <w:p w:rsidR="0052154B" w:rsidRPr="00A07FC8" w:rsidRDefault="0052154B" w:rsidP="00C36786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5077" w:rsidRPr="00A07FC8" w:rsidRDefault="00B75077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"Социально-реабилитационный центр для несовершеннолетних г. Волгодонска"</w:t>
            </w:r>
          </w:p>
          <w:p w:rsidR="00B75077" w:rsidRPr="00A07FC8" w:rsidRDefault="00B75077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347380, Ростовская область, </w:t>
            </w:r>
            <w:r w:rsidR="00567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г. Волгодонск, пр. Курчатова,</w:t>
            </w:r>
            <w:r w:rsidR="00567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67D2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75077" w:rsidRDefault="00567D23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75077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елефон: 8 (86392) 9-03-57</w:t>
            </w:r>
          </w:p>
          <w:p w:rsidR="00567D23" w:rsidRPr="00A07FC8" w:rsidRDefault="00567D23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Директор (руководитель Проекта) -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Голикова Галина Васильевна</w:t>
            </w:r>
          </w:p>
          <w:p w:rsidR="00567D23" w:rsidRDefault="00567D23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B7507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–</w:t>
            </w:r>
            <w:r w:rsidR="00B75077"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7D23" w:rsidRDefault="00B75077" w:rsidP="00B75077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Гуркина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Михайловна</w:t>
            </w:r>
            <w:r w:rsidR="00567D2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7D23" w:rsidRPr="00A07FC8" w:rsidRDefault="00567D23" w:rsidP="00567D2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VSRC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rambler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75077" w:rsidRPr="00A07FC8" w:rsidRDefault="00B75077" w:rsidP="00B75077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конструктивной и эффективной системы работы, направленной на профилактику семейного и детского неблагополучия, социального сиротства; оказание  социальных, психологических, педагогических, организационных и иных видов помощи детям и семьям с детьми находящихся в трудной жизненной ситуации</w:t>
            </w: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BB4A7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03521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социальных услуг для детей и семей с детьми, находящихся в трудной жизненной ситуации;</w:t>
            </w:r>
          </w:p>
          <w:p w:rsidR="0052154B" w:rsidRPr="00A07FC8" w:rsidRDefault="0052154B" w:rsidP="0003521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для детей, находящихся в социально опасном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положении безопасное и комфортное семейное окружение, в условиях которого соблюдаются права ребенка и исключены любые формы жестокого обращения с ним;</w:t>
            </w:r>
          </w:p>
          <w:p w:rsidR="0052154B" w:rsidRPr="00A07FC8" w:rsidRDefault="0052154B" w:rsidP="0003521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семейного неблагополучия, основанная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</w:t>
            </w:r>
          </w:p>
        </w:tc>
      </w:tr>
      <w:tr w:rsidR="00043627" w:rsidRPr="00A07FC8" w:rsidTr="0052154B">
        <w:trPr>
          <w:trHeight w:val="374"/>
        </w:trPr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Северо-Кавказский федеральный округ </w:t>
            </w:r>
          </w:p>
        </w:tc>
      </w:tr>
      <w:tr w:rsidR="00043627" w:rsidRPr="00A07FC8" w:rsidTr="0052154B">
        <w:trPr>
          <w:trHeight w:val="380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Дагестан </w:t>
            </w:r>
          </w:p>
        </w:tc>
      </w:tr>
      <w:tr w:rsidR="004F1C31" w:rsidRPr="00A07FC8" w:rsidTr="0052154B">
        <w:trPr>
          <w:trHeight w:val="560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02-01-414п-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«Помогите! Мы - между травмой и надеждой»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ДАГЕСТАНСКАЯ РЕГИОНАЛЬНАЯ ОБЩЕСТВЕННАЯ ОРГАНИЗАЦИЯ ЖЕНЩИН УЧАСТНИЦ ЛОКАЛЬНЫХ ВОЙН, ВДОВ И МАТЕРЕЙ ПОГИБШИХ ОФИЦЕРОВ И СОЛДАТ И ДЕТЕЙ СИРОТ "СОДРУЖЕСТВО ЖЕНЩИН"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567D23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367027, Республика Дагестан, г. Махачкала,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Казбекова</w:t>
            </w:r>
            <w:proofErr w:type="spellEnd"/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, 163-15</w:t>
            </w:r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1C31" w:rsidRPr="00A07FC8" w:rsidRDefault="00331086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актический (почтовый) адрес: 367000, Республика Дагестан, </w:t>
            </w:r>
          </w:p>
          <w:p w:rsidR="004F1C31" w:rsidRPr="00A07FC8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Махачкала,  ул. генерала А.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Магомедтагирова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, 157 «Б»</w:t>
            </w:r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F1C31" w:rsidRDefault="00331086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елефон, факс 8 (8722) 51-65-97, 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963 41 66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331086" w:rsidRPr="00A07FC8" w:rsidRDefault="00331086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1086" w:rsidRDefault="004F1C31" w:rsidP="004F1C3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Правления</w:t>
            </w:r>
            <w:r w:rsid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(координатор Проекта)</w:t>
            </w:r>
            <w:r w:rsidR="00331086"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</w:t>
            </w:r>
            <w:r w:rsid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1C31" w:rsidRDefault="004F1C31" w:rsidP="004F1C3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Геличова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Муртазалиевна</w:t>
            </w:r>
            <w:proofErr w:type="spellEnd"/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F1C31" w:rsidRPr="00A07FC8" w:rsidRDefault="00EA24A1" w:rsidP="003310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331086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лектронный адрес: gelichova@mail.ru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жизни и социальных услуг детям и семьям с детьми, находящимся в трудной жизненной ситуации в городе Махачкале и сельских поселениях Кировского района г. Махачкалы</w:t>
            </w:r>
          </w:p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детского и семейного неблагополучия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эффективной реабилитации и социальной адаптации детей, находящихся в трудной жизненной ситуации путем раннего выявления  и учета семейного неблагополучия.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обеспечение отдыха и оздоровления детей.  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 населения о возможностях и доступности оказания социальных услуг семье, формах и способах взаимного сотрудничества семьи и государственных учреждений, общественных организаций.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043627" w:rsidRPr="00A07FC8" w:rsidTr="0052154B">
        <w:trPr>
          <w:trHeight w:val="40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1B36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Кабардино-Балкарская Республика</w:t>
            </w:r>
          </w:p>
        </w:tc>
      </w:tr>
      <w:tr w:rsidR="004F1C31" w:rsidRPr="00A07FC8" w:rsidTr="0052154B">
        <w:trPr>
          <w:trHeight w:val="560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01-01-413п-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«Истоки»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"Республиканский социально-реабилитационный центр для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"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Намыс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" Министерства труда и социального развития Кабардино-Балкарской Республики</w:t>
            </w:r>
          </w:p>
          <w:p w:rsidR="004F1C31" w:rsidRPr="00A07FC8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(фактический) адрес: КБР 360000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Нальчик, </w:t>
            </w:r>
            <w:r w:rsidR="00EA2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ул. Тимошенко, 60</w:t>
            </w:r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31086" w:rsidRDefault="00331086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8866-2-44-36-92, </w:t>
            </w:r>
          </w:p>
          <w:p w:rsidR="004F1C31" w:rsidRDefault="00331086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факс 8866-2-</w:t>
            </w:r>
            <w:r w:rsidR="004F1C31"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44-33-11</w:t>
            </w:r>
          </w:p>
          <w:p w:rsidR="00331086" w:rsidRPr="00A07FC8" w:rsidRDefault="00331086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1086" w:rsidRPr="00331086" w:rsidRDefault="004F1C31" w:rsidP="004F1C31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r w:rsidR="00331086"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4F1C31" w:rsidRPr="00A07FC8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Карданов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Адальби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Барасбиевич</w:t>
            </w:r>
            <w:proofErr w:type="spellEnd"/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31086" w:rsidRPr="00331086" w:rsidRDefault="00331086" w:rsidP="004F1C31">
            <w:pPr>
              <w:ind w:lef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- </w:t>
            </w:r>
          </w:p>
          <w:p w:rsidR="004F1C31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воспитательной и реабилитационной работе Хаджиева Вера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  <w:r w:rsidR="0033108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31086" w:rsidRPr="00331086" w:rsidRDefault="00667214" w:rsidP="0033108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32" w:history="1">
              <w:r w:rsidR="00331086" w:rsidRPr="00331086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Namis2002@mail.ru</w:t>
              </w:r>
            </w:hyperlink>
            <w:r w:rsidR="00331086" w:rsidRPr="0033108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; namis-kbr.ru</w:t>
            </w:r>
          </w:p>
          <w:p w:rsidR="004F1C31" w:rsidRPr="00331086" w:rsidRDefault="004F1C31" w:rsidP="004F1C31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Ранняя профилактика семейного неблагополучия путем формирования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семьесберегающей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межведомственного взаимодействия учреждений и организаций, занимающихся сопровождением семьи и  обеспечивающими сотрудничество между семьей и государством.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исследований, направленных на выявление раннего семейного неблагополучия.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женщин с несовершеннолетними детьми, представление временного приюта.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апробирование комплекса социальных программ ранней профилактики семейного неблагополучия, направленных на активизацию собственного потенциала семьи.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 населения о возможностях и доступности оказания социальных услуг семье, формах и способах взаимного сотрудничества семьи и государственных учреждений, общественных организаций;</w:t>
            </w:r>
          </w:p>
          <w:p w:rsidR="004F1C31" w:rsidRPr="00A07FC8" w:rsidRDefault="004F1C31" w:rsidP="004F1C3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043627" w:rsidRPr="00A07FC8" w:rsidTr="0052154B">
        <w:trPr>
          <w:trHeight w:val="560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1B36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Северная Осетия - Алания</w:t>
            </w:r>
          </w:p>
        </w:tc>
      </w:tr>
      <w:tr w:rsidR="004F1C31" w:rsidRPr="00A07FC8" w:rsidTr="0052154B">
        <w:trPr>
          <w:trHeight w:val="560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01-01-434п-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«Новые горизонты»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обслуживания Республики Северная Осетия–Алания "Республиканский центр социальной реабилитации несовершеннолетних "Доброе сердце"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1086" w:rsidRPr="00A07FC8" w:rsidRDefault="004F1C31" w:rsidP="003310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(фактический)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362042, Республика Северная Осетия – Алания, г. Владикавказ, ул. Павлика Морозова, 27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1086" w:rsidRDefault="00331086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телефон/факс:8 (8672) 74-09-89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1086" w:rsidRPr="00331086" w:rsidRDefault="00331086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–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Печенкина Таисия Ивановна;</w:t>
            </w:r>
          </w:p>
          <w:p w:rsidR="00331086" w:rsidRPr="00331086" w:rsidRDefault="00331086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координатор Проекта – </w:t>
            </w:r>
          </w:p>
          <w:p w:rsidR="004F1C31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Акоева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Айла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1086" w:rsidRPr="00A07FC8" w:rsidRDefault="00EA24A1" w:rsidP="003310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</w:t>
            </w:r>
            <w:r w:rsidR="00331086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guserdce-osetia@yandex.ru</w:t>
            </w:r>
          </w:p>
          <w:p w:rsidR="00331086" w:rsidRPr="00A07FC8" w:rsidRDefault="00331086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4F1C31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Профилактика семейного неблагополучия, социального сиротства и создание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пространства для детей и семей с детьми, находящихся в трудной жизненной ситуации</w:t>
            </w:r>
          </w:p>
          <w:p w:rsidR="0052737A" w:rsidRPr="00A07FC8" w:rsidRDefault="0052737A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1C31" w:rsidRPr="00A07FC8" w:rsidRDefault="004F1C31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спектра оказываемых социально – медицинских, социально – педагогических, социально – психологических, социально - правовых услуг и повышение их качества.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 развитие новых методик и технологий, предоставляемых детям и семьям с детьми, находящимся в трудной жизненной ситуации.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группы кратковременного пребывания для детей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4-7 лет, не охваченных дошкольными учреждениями, из семей, находящихся в трудной жизненной ситуации.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единого реабилитационного пространства и апробированных социальных практик для социальной интеграции в общество детей и семей с детьми, находящихся в трудной жизненной ситуации. </w:t>
            </w:r>
          </w:p>
          <w:p w:rsidR="004F1C31" w:rsidRPr="00A07FC8" w:rsidRDefault="004F1C31" w:rsidP="005273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детей и семей с детьми, находящихся в трудной жизненной ситуации, осознанного отношения к своему здоровью и здоровому образу жизни</w:t>
            </w:r>
          </w:p>
        </w:tc>
      </w:tr>
      <w:tr w:rsidR="00043627" w:rsidRPr="00A07FC8" w:rsidTr="0052154B">
        <w:trPr>
          <w:trHeight w:val="395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1B369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Ставропольский край</w:t>
            </w:r>
          </w:p>
        </w:tc>
      </w:tr>
      <w:tr w:rsidR="004F1C31" w:rsidRPr="00A07FC8" w:rsidTr="0052154B">
        <w:trPr>
          <w:trHeight w:val="560"/>
        </w:trPr>
        <w:tc>
          <w:tcPr>
            <w:tcW w:w="1384" w:type="dxa"/>
          </w:tcPr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02-01-333п-</w:t>
            </w:r>
          </w:p>
          <w:p w:rsidR="004F1C31" w:rsidRPr="00A07FC8" w:rsidRDefault="004F1C31" w:rsidP="004F1C3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«Только мама и я»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Ставропольский краевой общественный фонд поддержки социологических исследований и общественных инициатив "Социальная стратегия" </w:t>
            </w: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355000 г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Ставрополь, пер. Можайский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C31" w:rsidRPr="00A07FC8" w:rsidRDefault="00EA24A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актический адрес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355031, 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ул. </w:t>
            </w:r>
            <w:proofErr w:type="spellStart"/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Доваторцев</w:t>
            </w:r>
            <w:proofErr w:type="spellEnd"/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32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 А, оф.107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1C31" w:rsidRDefault="00331086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4F1C31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елефон, факс 8652 991450</w:t>
            </w:r>
          </w:p>
          <w:p w:rsidR="00331086" w:rsidRPr="00A07FC8" w:rsidRDefault="00331086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31086" w:rsidRPr="00331086" w:rsidRDefault="00331086" w:rsidP="004F1C31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 фонда –</w:t>
            </w:r>
            <w:r w:rsidR="004F1C31" w:rsidRPr="003310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1C31" w:rsidRDefault="004F1C31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Ефимов Юрий Германович</w:t>
            </w:r>
            <w:r w:rsidR="003310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31086" w:rsidRPr="00A07FC8" w:rsidRDefault="00331086" w:rsidP="003310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49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л. адрес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sotsialnaya.strategiya.91@mail.ru</w:t>
            </w:r>
          </w:p>
          <w:p w:rsidR="00331086" w:rsidRPr="00A07FC8" w:rsidRDefault="00331086" w:rsidP="004F1C3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1C31" w:rsidRPr="00A07FC8" w:rsidRDefault="004F1C31" w:rsidP="003310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спектра и повышение качества социальных услуг детям и семьям, состоящих только из матери и детей на ранней стадии профилактики детского и семейного неблагополучия</w:t>
            </w:r>
          </w:p>
          <w:p w:rsidR="004F1C31" w:rsidRPr="00A07FC8" w:rsidRDefault="004F1C31" w:rsidP="004F1C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социального сиротства посредством создания благополучного социального климата во внутренней и внешней среде семьи, сохранение ребенка в семье.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Апробация новых социальных услуг – выявление, развитие и объединение внутренних ресурсов семей, состоящих только из матери и детей, для целенаправленной помощи детям в их текущих потребностях и решении проблем.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участковой социальной службы для оказания помощи в виде новых социальных услуг детям, которые воспитываются только матерью, и построение модели взаимодействия участковой социальной службы и семей, состоящих только из матери и детей.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участия добровольцев, имеющих навыки в работе с детьми из семей, состоящих только из матери и детей; организация устойчивой волонтерской сети для помощи детям, которые воспитываются только матерью.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новых социальных услуг детям и семьям с детьми, направленных на предотвращение детского и семейного неблагополучия.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устойчивой жизненной перспективы, </w:t>
            </w: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личностного самоопределения у детей (целевой группы) в семье, состоящей только из матери и детей.</w:t>
            </w:r>
          </w:p>
          <w:p w:rsidR="004F1C31" w:rsidRPr="00A07FC8" w:rsidRDefault="004F1C31" w:rsidP="004F1C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устойчивости положительных результатов экспериментальной Проектной деятельности после завершения Проекта и распространение эффективных методик и технологий</w:t>
            </w:r>
          </w:p>
        </w:tc>
      </w:tr>
      <w:tr w:rsidR="0052154B" w:rsidRPr="00A07FC8" w:rsidTr="0052154B">
        <w:trPr>
          <w:trHeight w:val="560"/>
        </w:trPr>
        <w:tc>
          <w:tcPr>
            <w:tcW w:w="1384" w:type="dxa"/>
          </w:tcPr>
          <w:p w:rsidR="0052154B" w:rsidRPr="00A07FC8" w:rsidRDefault="00257E4D" w:rsidP="00C36786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469п-</w:t>
            </w:r>
          </w:p>
          <w:p w:rsidR="0052154B" w:rsidRPr="00A07FC8" w:rsidRDefault="0052154B" w:rsidP="00C36786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FB7189" w:rsidRDefault="0052154B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«Воскресная семейная школа»</w:t>
            </w:r>
          </w:p>
          <w:p w:rsidR="00513174" w:rsidRPr="00FB7189" w:rsidRDefault="00513174" w:rsidP="00C36786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35CA3" w:rsidRPr="00A07FC8" w:rsidRDefault="00935CA3" w:rsidP="00C36786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Pr="00FB7189" w:rsidRDefault="0052154B" w:rsidP="00C3678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8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образовательное учреждение для детей-сирот и детей, оставшихся без попечения родителей, «Детский дом (смешанный) № 20 «Надежда»</w:t>
            </w:r>
          </w:p>
          <w:p w:rsidR="00513174" w:rsidRPr="00FB7189" w:rsidRDefault="00513174" w:rsidP="00C3678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13174" w:rsidRPr="00FB7189" w:rsidRDefault="00513174" w:rsidP="00D66E8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Юридический, фактический  адрес:</w:t>
            </w:r>
          </w:p>
          <w:p w:rsidR="00935CA3" w:rsidRPr="00935CA3" w:rsidRDefault="00935CA3" w:rsidP="00D66E8B">
            <w:pPr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Октябрьская, 39 «В», село </w:t>
            </w:r>
            <w:proofErr w:type="spellStart"/>
            <w:r w:rsidRPr="0093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Балахоновское</w:t>
            </w:r>
            <w:proofErr w:type="spellEnd"/>
            <w:r w:rsidRPr="0093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  <w:r w:rsidRPr="00935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Ставропольский край, 357015 </w:t>
            </w:r>
          </w:p>
          <w:p w:rsidR="00513174" w:rsidRPr="00FB7189" w:rsidRDefault="00935CA3" w:rsidP="00D66E8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Телефон, факс: 8 (86550) 43-6-95</w:t>
            </w:r>
          </w:p>
          <w:p w:rsidR="00935CA3" w:rsidRPr="00FB7189" w:rsidRDefault="00935CA3" w:rsidP="00D66E8B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B7189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935CA3" w:rsidRPr="00FB7189" w:rsidRDefault="00935CA3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7189">
              <w:rPr>
                <w:rFonts w:ascii="Times New Roman" w:hAnsi="Times New Roman"/>
                <w:sz w:val="24"/>
                <w:szCs w:val="24"/>
              </w:rPr>
              <w:t>Коробская</w:t>
            </w:r>
            <w:proofErr w:type="spellEnd"/>
            <w:r w:rsidRPr="00FB7189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935CA3" w:rsidRPr="00FB7189" w:rsidRDefault="00D66E8B" w:rsidP="00D66E8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="00F96CDD"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FB7189"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33" w:history="1">
              <w:r w:rsidR="00FB7189" w:rsidRPr="00FB7189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detdom</w:t>
              </w:r>
              <w:r w:rsidR="00FB7189" w:rsidRPr="00FB7189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20@</w:t>
              </w:r>
              <w:r w:rsidR="00FB7189" w:rsidRPr="00FB7189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bk</w:t>
              </w:r>
              <w:r w:rsidR="00FB7189" w:rsidRPr="00FB7189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7189" w:rsidRPr="00FB7189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F96CDD" w:rsidRPr="00FB7189" w:rsidRDefault="00F96CDD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Главный бухгалтер</w:t>
            </w:r>
            <w:r w:rsidRPr="00FB7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F96CDD" w:rsidRPr="00FB7189" w:rsidRDefault="00F96CDD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89">
              <w:rPr>
                <w:rFonts w:ascii="Times New Roman" w:hAnsi="Times New Roman"/>
                <w:color w:val="000000"/>
                <w:sz w:val="24"/>
                <w:szCs w:val="24"/>
              </w:rPr>
              <w:t>Уварова Наталья Владимировна</w:t>
            </w:r>
          </w:p>
          <w:p w:rsidR="00F96CDD" w:rsidRPr="00FB7189" w:rsidRDefault="00F96CDD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1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эл. адрес</w:t>
            </w:r>
          </w:p>
          <w:p w:rsidR="00F96CDD" w:rsidRPr="00D66E8B" w:rsidRDefault="00D66E8B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34" w:history="1">
              <w:r w:rsidR="00F96CDD" w:rsidRPr="00FB718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F96CDD" w:rsidRPr="00D66E8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96CDD" w:rsidRPr="00FB718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F96CDD" w:rsidRPr="00D66E8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96CDD" w:rsidRPr="00FB718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uvarova</w:t>
              </w:r>
              <w:r w:rsidR="00F96CDD" w:rsidRPr="00D66E8B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F96CDD" w:rsidRPr="00FB718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96CDD" w:rsidRPr="00D66E8B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F96CDD" w:rsidRPr="00FB718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6CDD" w:rsidRPr="00D66E8B" w:rsidRDefault="00F96CDD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96CDD" w:rsidRPr="00D66E8B" w:rsidRDefault="00F96CDD" w:rsidP="00C36786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Социально-правовое (нормативное), медико-психолого-педагогическое и научно-методическое обеспечение профилактики социального сиротства, повышение грамотности родителей в вопросах воспитания детей, формирование в обществе ценности семьи, ребенка, ответственного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>, позитивное восприятие института устройства на воспитание в семью детей-сирот и детей, оставшихся без попечения родителей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на базе учреждения «Воскресной семейной школы»;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многоуровневого сотрудничества и взаимодействия различных государственных и общественных структур, граждан по вопросам профилактики семейного неблагополучия и социального сиротства детей;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на межведомственной основе комплекса мероприятий, включающих проведение активной разъяснительной работы среди населения о социальной значимости воспитания приемных</w:t>
            </w:r>
          </w:p>
          <w:p w:rsidR="0052154B" w:rsidRPr="00A07FC8" w:rsidRDefault="0052154B" w:rsidP="00C367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детей;</w:t>
            </w:r>
          </w:p>
          <w:p w:rsidR="0052154B" w:rsidRPr="00A07FC8" w:rsidRDefault="0052154B" w:rsidP="00C367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мониторинга воспитания детей в замещающих семьях для оказания помощи на ранних этапах выявления неблагополучия;</w:t>
            </w:r>
          </w:p>
          <w:p w:rsidR="0052154B" w:rsidRPr="00A07FC8" w:rsidRDefault="0052154B" w:rsidP="00C367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эффективности социальной реабилитации семей, находящихся в трудной жизненной ситуации, на основе проведения культурно-массовых,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общепрофилактических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мероприятий;</w:t>
            </w:r>
          </w:p>
          <w:p w:rsidR="0052154B" w:rsidRPr="00A07FC8" w:rsidRDefault="0052154B" w:rsidP="00C3678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досуговой деятельности и  отдыха детей, находящихся в трудной жизненной ситуации;</w:t>
            </w:r>
          </w:p>
          <w:p w:rsidR="0052154B" w:rsidRPr="00A07FC8" w:rsidRDefault="0052154B" w:rsidP="00C3678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информирование семей, находящихся в трудной жизненной ситуации, о предусмотренных мерах их социальной поддержки и услугах, предоставляемых учреждениями социального обслуживания семьи и детей</w:t>
            </w:r>
          </w:p>
        </w:tc>
      </w:tr>
      <w:tr w:rsidR="00043627" w:rsidRPr="00A07FC8" w:rsidTr="0052154B">
        <w:trPr>
          <w:trHeight w:val="442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043627" w:rsidRPr="00A07FC8" w:rsidTr="0052154B">
        <w:trPr>
          <w:trHeight w:val="463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Башкортостан </w:t>
            </w:r>
          </w:p>
        </w:tc>
      </w:tr>
      <w:tr w:rsidR="0052154B" w:rsidRPr="00A07FC8" w:rsidTr="0052154B">
        <w:trPr>
          <w:trHeight w:val="463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112п-</w:t>
            </w:r>
          </w:p>
          <w:p w:rsidR="0052154B" w:rsidRPr="00A07FC8" w:rsidRDefault="0052154B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A07FC8" w:rsidRDefault="0052154B" w:rsidP="00E32E0D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«Линия дружбы»</w:t>
            </w:r>
          </w:p>
          <w:p w:rsidR="00D0606F" w:rsidRPr="00A07FC8" w:rsidRDefault="00D0606F" w:rsidP="00E32E0D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E32E0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Pr="00A07FC8" w:rsidRDefault="0052154B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образовательный фонд "Мархамат"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0251" w:rsidRPr="00A07FC8" w:rsidRDefault="00880251" w:rsidP="009E0618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Юридический (фактический) адрес: 450006, РБ, г. Уфа, ул.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>, 104;</w:t>
            </w:r>
          </w:p>
          <w:p w:rsidR="00880251" w:rsidRPr="00A07FC8" w:rsidRDefault="009149A5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80251" w:rsidRPr="00A07FC8">
              <w:rPr>
                <w:sz w:val="24"/>
                <w:szCs w:val="24"/>
              </w:rPr>
              <w:t>елефон, факс: 8 (347) 246-43-18</w:t>
            </w:r>
          </w:p>
          <w:p w:rsidR="00880251" w:rsidRPr="00A07FC8" w:rsidRDefault="00880251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Президент Фонда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Гареева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Рашидовна;</w:t>
            </w:r>
          </w:p>
          <w:p w:rsidR="005F14E1" w:rsidRPr="00A07FC8" w:rsidRDefault="005F14E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880251" w:rsidRPr="00A07FC8">
              <w:rPr>
                <w:rFonts w:ascii="Times New Roman" w:hAnsi="Times New Roman"/>
                <w:b/>
                <w:sz w:val="24"/>
                <w:szCs w:val="24"/>
              </w:rPr>
              <w:t>оординатор Проекта</w:t>
            </w:r>
            <w:r w:rsidR="00880251" w:rsidRPr="00A07F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880251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Афанасьева Ксения Константиновна</w:t>
            </w:r>
          </w:p>
          <w:p w:rsidR="009E0618" w:rsidRPr="00A07FC8" w:rsidRDefault="0088025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89033535086</w:t>
            </w:r>
            <w:r w:rsidR="009E0618" w:rsidRPr="00A07FC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-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marhamat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>02@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80251" w:rsidRPr="00A07FC8" w:rsidRDefault="00880251" w:rsidP="008802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условий, способствующих духовно-нравственному развитию и самореализации детей-сирот и детей, оставшихся без попечения родителей, воспитывающихся в патронатных семьях путем повышения доступности получения социальных услуг с использованием ресурсов добровольческой деятельности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Повышение уровня доступности получения услуг по социально-психологическому сопровождению для патронатных семей и выпускников детских </w:t>
            </w:r>
            <w:proofErr w:type="spellStart"/>
            <w:r w:rsidRPr="00A07FC8">
              <w:rPr>
                <w:sz w:val="24"/>
                <w:szCs w:val="24"/>
              </w:rPr>
              <w:t>интернатных</w:t>
            </w:r>
            <w:proofErr w:type="spellEnd"/>
            <w:r w:rsidRPr="00A07FC8">
              <w:rPr>
                <w:sz w:val="24"/>
                <w:szCs w:val="24"/>
              </w:rPr>
              <w:t xml:space="preserve"> учреждений;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создание службы социально-психологической помощи для детей-сирот и детей, оставшихся без попечения родителей, воспитывающихся в патронатных семьях;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повышение устойчивости положительных результатов социализации детей-сирот и детей, оставшихся без попечения родителей, воспитывающихся в патронатных семьях;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формирование социально-значимых навыков у детей-сирот и детей, оставшихся без попечения родителей, воспитывающихся в патронатных семьях;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повышение уровня социальной компетентности, социальной активности и активной жизненной позиции у детей-сирот и детей, оставшихся без попечения родителей, воспитывающихся в патронатных семьях;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вовлечение добровольцев в работу с детьми-сиротами и детьми, оставшимися без попечения родителей, воспитывающихся в патронатных семьях;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lastRenderedPageBreak/>
              <w:t>повышение уровня профессиональной компетенции педагогических коллективов, патронатных воспитателей и добровольцев проекта, непосредственно работающих с детьми, входящими в целевую группу;</w:t>
            </w:r>
          </w:p>
          <w:p w:rsidR="0052154B" w:rsidRPr="00A07FC8" w:rsidRDefault="0052154B" w:rsidP="00E32E0D">
            <w:pPr>
              <w:pStyle w:val="ArialNarrow10pt125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распространение методик и технологии работы с детьми-сиротами и детьми, оставшихся без попечения родителей, воспитывающихся в патронатных семьях, по результатам проекта;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привлечение ресурсов для решения проблемы целевой группы путем освещения мероприятий проекта в средствах массовой информации</w:t>
            </w:r>
          </w:p>
        </w:tc>
      </w:tr>
      <w:tr w:rsidR="0052154B" w:rsidRPr="00A07FC8" w:rsidTr="0052154B">
        <w:trPr>
          <w:trHeight w:val="463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492п-</w:t>
            </w:r>
          </w:p>
          <w:p w:rsidR="0052154B" w:rsidRPr="00A07FC8" w:rsidRDefault="0052154B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A07FC8" w:rsidRDefault="0052154B" w:rsidP="00E32E0D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«Создание социальной службы   с бесплатной социальной  гостиницей по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сопровождению выпускников детских домов»</w:t>
            </w:r>
          </w:p>
          <w:p w:rsidR="00D0606F" w:rsidRPr="00A07FC8" w:rsidRDefault="00D0606F" w:rsidP="00E32E0D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E32E0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Pr="00A07FC8" w:rsidRDefault="0052154B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Частное  образовательное учреждение Детский университет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Юридический адрес: 450075, Республика Башкортостан, г. Уфа, ул. </w:t>
            </w:r>
            <w:proofErr w:type="spellStart"/>
            <w:r w:rsidRPr="00A07FC8">
              <w:rPr>
                <w:sz w:val="24"/>
                <w:szCs w:val="24"/>
              </w:rPr>
              <w:t>Чудинова</w:t>
            </w:r>
            <w:proofErr w:type="spellEnd"/>
            <w:r w:rsidRPr="00A07FC8">
              <w:rPr>
                <w:sz w:val="24"/>
                <w:szCs w:val="24"/>
              </w:rPr>
              <w:t>, 1;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Место расположения   Социальной  гостиницы: 450032, Уфа, Республика Башкортостан, ул. Александра Невского, 23.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Место расположения учебно-опытно подразделения Детского университета, где располагается  Сельский полевой  учебно-</w:t>
            </w:r>
            <w:proofErr w:type="spellStart"/>
            <w:r w:rsidRPr="00A07FC8">
              <w:rPr>
                <w:sz w:val="24"/>
                <w:szCs w:val="24"/>
              </w:rPr>
              <w:t>тренинговый</w:t>
            </w:r>
            <w:proofErr w:type="spellEnd"/>
            <w:r w:rsidRPr="00A07FC8">
              <w:rPr>
                <w:sz w:val="24"/>
                <w:szCs w:val="24"/>
              </w:rPr>
              <w:t xml:space="preserve">  лагерь сельского предпринимательства  и начато строительство молодежной социальной деревни: 452352, деревня «Новониколаевка», </w:t>
            </w:r>
            <w:proofErr w:type="spellStart"/>
            <w:r w:rsidRPr="00A07FC8">
              <w:rPr>
                <w:sz w:val="24"/>
                <w:szCs w:val="24"/>
              </w:rPr>
              <w:t>Мишкинский</w:t>
            </w:r>
            <w:proofErr w:type="spellEnd"/>
            <w:r w:rsidRPr="00A07FC8">
              <w:rPr>
                <w:sz w:val="24"/>
                <w:szCs w:val="24"/>
              </w:rPr>
              <w:t xml:space="preserve"> район, Республика Башкортостан;</w:t>
            </w:r>
          </w:p>
          <w:p w:rsidR="009E0618" w:rsidRPr="00A07FC8" w:rsidRDefault="009149A5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E0618" w:rsidRPr="00A07FC8">
              <w:rPr>
                <w:sz w:val="24"/>
                <w:szCs w:val="24"/>
              </w:rPr>
              <w:t xml:space="preserve">елефон: (3472) 284-80-18, 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факс (3472) 233-38-10;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>Директор (координатор Проекта)</w:t>
            </w:r>
            <w:r w:rsidRPr="00A07FC8">
              <w:rPr>
                <w:sz w:val="24"/>
                <w:szCs w:val="24"/>
              </w:rPr>
              <w:t xml:space="preserve"> -  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Белова Винера </w:t>
            </w:r>
            <w:proofErr w:type="spellStart"/>
            <w:r w:rsidRPr="00A07FC8">
              <w:rPr>
                <w:sz w:val="24"/>
                <w:szCs w:val="24"/>
              </w:rPr>
              <w:t>Хиямутдиновна</w:t>
            </w:r>
            <w:proofErr w:type="spellEnd"/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Электронный адрес: </w:t>
            </w:r>
            <w:proofErr w:type="spellStart"/>
            <w:r w:rsidRPr="00A07FC8">
              <w:rPr>
                <w:sz w:val="24"/>
                <w:szCs w:val="24"/>
                <w:lang w:val="en-US"/>
              </w:rPr>
              <w:t>det</w:t>
            </w:r>
            <w:proofErr w:type="spellEnd"/>
            <w:r w:rsidRPr="00A07FC8">
              <w:rPr>
                <w:sz w:val="24"/>
                <w:szCs w:val="24"/>
              </w:rPr>
              <w:t>-</w:t>
            </w:r>
            <w:proofErr w:type="spellStart"/>
            <w:r w:rsidRPr="00A07FC8">
              <w:rPr>
                <w:sz w:val="24"/>
                <w:szCs w:val="24"/>
                <w:lang w:val="en-US"/>
              </w:rPr>
              <w:t>uni</w:t>
            </w:r>
            <w:proofErr w:type="spellEnd"/>
            <w:r w:rsidRPr="00A07FC8">
              <w:rPr>
                <w:sz w:val="24"/>
                <w:szCs w:val="24"/>
              </w:rPr>
              <w:t>@</w:t>
            </w:r>
            <w:proofErr w:type="spellStart"/>
            <w:r w:rsidRPr="00A07FC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07FC8">
              <w:rPr>
                <w:sz w:val="24"/>
                <w:szCs w:val="24"/>
              </w:rPr>
              <w:t>.</w:t>
            </w:r>
            <w:proofErr w:type="spellStart"/>
            <w:r w:rsidRPr="00A07FC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E0618" w:rsidRPr="00A07FC8" w:rsidRDefault="009E0618" w:rsidP="009E0618">
            <w:pPr>
              <w:pStyle w:val="Iauiue"/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Создать социальную службу с бесплатной  социальной  гостиницей по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постинтернатному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сопровождению выпускников детских домов;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подготовить старших воспитанников и выпускников детских домов в Республике Башкортостан к самостоятельной жизни после их выпуска;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создать условия для вхождения выпускников детских домов в самостоятельную жизнь;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оказать социальную, психологическую и образовательную поддержку выпускников детских домов в период их адаптации к новым для них условиям самостоятельной жизни;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развитие у старших воспитанников и выпускников детских домов активности, способности к самостоятельному принятию решений, закрепление в коллективе по месту обучения или работы, 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позитивных и реальных жизненных планов, ответственного отношения к созданию собственной семьи и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Обеспечить работу первой социальной  гостиницы для выпускников детских домов в г. Уфа;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организовать социальную службу «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Булан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» по сопровождению выпускников детских домов  при поддержке 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Орджоникидзевского района  Городского округа города Уфа;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организовать работу учебно-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тренингового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кабинета по программам психологической, образовательной и социальной поддержки, включающей индивидуальные и групповые тематические занятия и репетиторскую помощь, интеллектуальные и моделирующие игры;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проводить мероприятия трудовой реабилитации и профессиональной  ориентации в имеющихся у Детского университета учебно-производственных мастерских;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стимулировать участие выпускников детских домов в программах и мероприятиях  возможностью поехать летом 2014 года в молодежный  лагерь сельского предпринимательства;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предоставлять  места в социальной гостинице выпускникам детских домов, оказавшихся в кризисной ситуации;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создать условия   выпускникам  детских домов   для реализации «индивидуальных маршрутов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адаптации» на основе предложения комплекса услуг в социальном комплексе «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Булан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>» и за  его пределами;</w:t>
            </w:r>
          </w:p>
          <w:p w:rsidR="0052154B" w:rsidRPr="00A07FC8" w:rsidRDefault="0052154B" w:rsidP="00E32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выплачивать  дополнительную  стипендию  при финансовой поддержке Благотворительного фонда «Урал»;</w:t>
            </w:r>
          </w:p>
          <w:p w:rsidR="0052154B" w:rsidRPr="00A07FC8" w:rsidRDefault="0052154B" w:rsidP="00E32E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оказывать  материальную  помощь выпускникам  детских домов в кризисной ситуации (одежда, обувь, питание)</w:t>
            </w:r>
          </w:p>
        </w:tc>
      </w:tr>
      <w:tr w:rsidR="00043627" w:rsidRPr="00A07FC8" w:rsidTr="0052154B">
        <w:trPr>
          <w:trHeight w:val="463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1B369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Мордовия</w:t>
            </w:r>
          </w:p>
        </w:tc>
      </w:tr>
      <w:tr w:rsidR="0052154B" w:rsidRPr="00A07FC8" w:rsidTr="0052154B">
        <w:trPr>
          <w:trHeight w:val="463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178п-</w:t>
            </w:r>
          </w:p>
          <w:p w:rsidR="0052154B" w:rsidRPr="00A07FC8" w:rsidRDefault="0052154B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D5555E" w:rsidRDefault="0052154B" w:rsidP="00060A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«Семья: от кризиса к успеху»</w:t>
            </w:r>
          </w:p>
          <w:p w:rsidR="005B4185" w:rsidRPr="00D5555E" w:rsidRDefault="005B4185" w:rsidP="00060A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4185" w:rsidRPr="005B4185" w:rsidRDefault="005B4185" w:rsidP="005B418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4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– </w:t>
            </w:r>
          </w:p>
          <w:p w:rsidR="005B4185" w:rsidRPr="005B4185" w:rsidRDefault="005B4185" w:rsidP="00060A4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B4185">
              <w:rPr>
                <w:rFonts w:ascii="Times New Roman" w:hAnsi="Times New Roman"/>
                <w:sz w:val="24"/>
                <w:szCs w:val="24"/>
              </w:rPr>
              <w:t>1 499</w:t>
            </w:r>
            <w:r w:rsidR="00007ECA">
              <w:rPr>
                <w:rFonts w:ascii="Times New Roman" w:hAnsi="Times New Roman"/>
                <w:sz w:val="24"/>
                <w:szCs w:val="24"/>
              </w:rPr>
              <w:t> </w:t>
            </w:r>
            <w:r w:rsidRPr="005B4185">
              <w:rPr>
                <w:rFonts w:ascii="Times New Roman" w:hAnsi="Times New Roman"/>
                <w:sz w:val="24"/>
                <w:szCs w:val="24"/>
              </w:rPr>
              <w:t>000</w:t>
            </w:r>
            <w:r w:rsidR="00007EC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Pr="005B4185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социального обслуживания Республики Мордовия "Республиканский социальный приют для детей и подростков "Надежда"</w:t>
            </w:r>
          </w:p>
          <w:p w:rsidR="005B4185" w:rsidRPr="005B4185" w:rsidRDefault="005B4185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4185" w:rsidRPr="00007ECA" w:rsidRDefault="005B4185" w:rsidP="00007ECA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ECA">
              <w:rPr>
                <w:rFonts w:ascii="Times New Roman" w:hAnsi="Times New Roman"/>
                <w:sz w:val="24"/>
                <w:szCs w:val="24"/>
              </w:rPr>
              <w:t>Юридический (фактический) адрес:</w:t>
            </w:r>
          </w:p>
          <w:p w:rsidR="005B4185" w:rsidRPr="005B4185" w:rsidRDefault="005B4185" w:rsidP="00007EC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Н. </w:t>
            </w:r>
            <w:proofErr w:type="spellStart"/>
            <w:r w:rsidRPr="005B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Эркая</w:t>
            </w:r>
            <w:proofErr w:type="spellEnd"/>
            <w:r w:rsidRPr="005B4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30, г. Саранск, Республика Мордовия, 430034</w:t>
            </w:r>
          </w:p>
          <w:p w:rsidR="000F714A" w:rsidRPr="000F714A" w:rsidRDefault="000F714A" w:rsidP="000F71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F8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ефон</w:t>
            </w: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/факс: 8(8342) 76-33-87</w:t>
            </w:r>
          </w:p>
          <w:p w:rsidR="00007ECA" w:rsidRDefault="000F714A" w:rsidP="000F71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Директор</w:t>
            </w:r>
            <w:r w:rsidR="00007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0F714A" w:rsidRDefault="000F714A" w:rsidP="000F71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Барашихина</w:t>
            </w:r>
            <w:proofErr w:type="spellEnd"/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Васильевна </w:t>
            </w:r>
          </w:p>
          <w:p w:rsidR="00007ECA" w:rsidRPr="000F714A" w:rsidRDefault="00007ECA" w:rsidP="00007EC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priut_nadejda@mail.ru</w:t>
            </w: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cr/>
            </w:r>
            <w:r w:rsidRPr="00007E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 </w:t>
            </w:r>
          </w:p>
          <w:p w:rsidR="00F81DA8" w:rsidRDefault="00007ECA" w:rsidP="000F71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0F714A"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аведующая отделением социальной реабилитации, ответственная за реализацию проекта </w:t>
            </w:r>
            <w:r w:rsidR="00F81D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0F714A" w:rsidRPr="000F714A" w:rsidRDefault="000F714A" w:rsidP="000F714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Марина Викторовна</w:t>
            </w:r>
          </w:p>
          <w:p w:rsidR="00D66E8B" w:rsidRDefault="00F81DA8" w:rsidP="00D66E8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F71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5" w:history="1">
              <w:r w:rsidR="00D66E8B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priutn@mail.ru</w:t>
              </w:r>
            </w:hyperlink>
          </w:p>
          <w:p w:rsidR="000F714A" w:rsidRPr="00F81DA8" w:rsidRDefault="000F714A" w:rsidP="00D66E8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Ранняя профилактика семейного неблагополучия и  социальное сопровождение семьи</w:t>
            </w: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Выявление раннего семейного неблагополучия; 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содействие в установлении межведомственного взаимодействия учреждений и организаций, занимающихся социальным сопровождением семьи и обеспечивающих сотрудничество между семьей и государством;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реализация технологии профилактической услуги сопровождения семьи;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социально-средовой ориентации семьи для формирования ответственного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родительства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по нормальному воспитанию и образованию ребенка в семье;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активизация жизненного потенциала семьи, направленного на благополучие детей;</w:t>
            </w:r>
          </w:p>
          <w:p w:rsidR="0052154B" w:rsidRPr="00A07FC8" w:rsidRDefault="0052154B" w:rsidP="00EC0DDA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позитивного образа жизни современной семьи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Пермский край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480п-</w:t>
            </w:r>
          </w:p>
          <w:p w:rsidR="0052154B" w:rsidRPr="00A07FC8" w:rsidRDefault="0052154B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«Семья для каждого ребенка»</w:t>
            </w:r>
          </w:p>
          <w:p w:rsidR="00007ECA" w:rsidRDefault="00007ECA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7ECA" w:rsidRPr="00A07FC8" w:rsidRDefault="00007ECA" w:rsidP="001241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Некоммерческий фонд "Пермский краевой фонд поддержки детей-сирот и детей, оставшихся без попечения родителей "Поможем детям"</w:t>
            </w:r>
          </w:p>
          <w:p w:rsidR="00911DBC" w:rsidRDefault="00911DBC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1DBC" w:rsidRP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="0012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фактический </w:t>
            </w:r>
            <w:r w:rsidR="00124120" w:rsidRPr="00124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 614094, г. Пермь, </w:t>
            </w:r>
            <w:proofErr w:type="spellStart"/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19</w:t>
            </w:r>
          </w:p>
          <w:p w:rsidR="00F81DA8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факс: </w:t>
            </w:r>
          </w:p>
          <w:p w:rsidR="00911DBC" w:rsidRP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(342) 224-43-42, 224-41-90</w:t>
            </w:r>
          </w:p>
          <w:p w:rsid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Фонда</w:t>
            </w: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 Александр Витальевич</w:t>
            </w:r>
          </w:p>
          <w:p w:rsidR="00911DBC" w:rsidRDefault="00124120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6" w:history="1">
              <w:r w:rsidR="00911DB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avital02@mail.ru</w:t>
              </w:r>
            </w:hyperlink>
          </w:p>
          <w:p w:rsid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заведующая отделением социальной реабилитации </w:t>
            </w:r>
          </w:p>
          <w:p w:rsidR="00911DBC" w:rsidRDefault="00911DBC" w:rsidP="00911DB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Ларионова Марина Викторовна</w:t>
            </w:r>
          </w:p>
          <w:p w:rsidR="00124120" w:rsidRPr="00D5555E" w:rsidRDefault="00124120" w:rsidP="001241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7" w:history="1">
              <w:r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priutn</w:t>
              </w:r>
              <w:r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@mail.ru</w:t>
              </w:r>
            </w:hyperlink>
          </w:p>
          <w:p w:rsidR="00911DBC" w:rsidRPr="00A07FC8" w:rsidRDefault="00911DBC" w:rsidP="00911DB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Внедрение и распространение технологий, обеспечивающих право детей-сирот и детей, оставшихся без попечения родителей, с ограниченными возможностями здоровья жить и воспитываться в семье</w:t>
            </w:r>
          </w:p>
          <w:p w:rsidR="0052154B" w:rsidRPr="00A07FC8" w:rsidRDefault="0052154B" w:rsidP="001B369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F962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общественного мнения о приоритетности права ребенка-сироты с ограниченными возможностями здоровья жить и воспитываться в семье;</w:t>
            </w:r>
          </w:p>
          <w:p w:rsidR="0052154B" w:rsidRPr="00A07FC8" w:rsidRDefault="0052154B" w:rsidP="00F962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замещающих родителей к приему на воспитание детей-сирот и детей, оставшихся без попечения родителей, с ограниченными возможностями здоровья;</w:t>
            </w:r>
          </w:p>
          <w:p w:rsidR="0052154B" w:rsidRPr="00A07FC8" w:rsidRDefault="0052154B" w:rsidP="00F962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подготовки детей с ограниченными возможностями здоровья – воспитанников учреждений для детей-сирот и детей, оставшихся без попечения родителей, к переходу в замещающую семью;</w:t>
            </w:r>
          </w:p>
          <w:p w:rsidR="0052154B" w:rsidRPr="00A07FC8" w:rsidRDefault="0052154B" w:rsidP="00F962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сопровождения замещающих семей, принявших на воспитание ребенка с ограниченными возможностями здоровья, в том числе через создание  консультационного поля;</w:t>
            </w:r>
          </w:p>
          <w:p w:rsidR="0052154B" w:rsidRPr="00A07FC8" w:rsidRDefault="0052154B" w:rsidP="00F962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социальных практик семейного устройства детей-сирот, детей, оставшихся без попечения родителей, с ограниченными возможностями здоровья путем организации курсов повышения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квалификации и интернет-конференции, издание методических материалов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Пензенская область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79п-</w:t>
            </w:r>
          </w:p>
          <w:p w:rsidR="0052154B" w:rsidRPr="00A07FC8" w:rsidRDefault="0052154B" w:rsidP="00E32E0D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«Пункты сопровождения приемных семей»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Pr="00A07FC8" w:rsidRDefault="0052154B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Пензенской области для детей, нуждающихся в психолого-педагогической и медико-социальной помощи, "Центр психолого-медико-социального сопровождения детей"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Юридический (фактический) адрес:        ул. Тимирязева, д.125, г. Пенза, 440018;</w:t>
            </w:r>
          </w:p>
          <w:p w:rsidR="009E0618" w:rsidRPr="00A07FC8" w:rsidRDefault="009149A5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E0618" w:rsidRPr="00A07FC8">
              <w:rPr>
                <w:sz w:val="24"/>
                <w:szCs w:val="24"/>
              </w:rPr>
              <w:t>елефон, факс 8-8412-42-55-03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5F14E1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 xml:space="preserve">Директор </w:t>
            </w:r>
            <w:r w:rsidRPr="00A07FC8">
              <w:rPr>
                <w:sz w:val="24"/>
                <w:szCs w:val="24"/>
              </w:rPr>
              <w:t>–</w:t>
            </w:r>
          </w:p>
          <w:p w:rsidR="009E0618" w:rsidRPr="00A07FC8" w:rsidRDefault="009E0618" w:rsidP="009E061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proofErr w:type="spellStart"/>
            <w:r w:rsidRPr="00A07FC8">
              <w:rPr>
                <w:sz w:val="24"/>
                <w:szCs w:val="24"/>
              </w:rPr>
              <w:t>Коломенцева</w:t>
            </w:r>
            <w:proofErr w:type="spellEnd"/>
            <w:r w:rsidRPr="00A07FC8">
              <w:rPr>
                <w:sz w:val="24"/>
                <w:szCs w:val="24"/>
              </w:rPr>
              <w:t xml:space="preserve"> Елена Викторовна;</w:t>
            </w:r>
          </w:p>
          <w:p w:rsidR="005F14E1" w:rsidRPr="00A07FC8" w:rsidRDefault="00CE25E1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9E0618" w:rsidRPr="00A07FC8">
              <w:rPr>
                <w:rFonts w:ascii="Times New Roman" w:hAnsi="Times New Roman"/>
                <w:b/>
                <w:sz w:val="24"/>
                <w:szCs w:val="24"/>
              </w:rPr>
              <w:t>оординатор Проекта</w:t>
            </w:r>
            <w:r w:rsidR="009E0618"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4E1" w:rsidRPr="00A07FC8">
              <w:rPr>
                <w:rFonts w:ascii="Times New Roman" w:hAnsi="Times New Roman"/>
                <w:sz w:val="24"/>
                <w:szCs w:val="24"/>
              </w:rPr>
              <w:t>–</w:t>
            </w:r>
            <w:r w:rsidR="009E0618"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Аветисова Екатерина Ивановна (начальник отдела психолого-педагогической и социальной работы с замещающими семьями и детьми, оставшимися без попечения родителей ППМС центра Пензенской области):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раб.  тел.: 8(841 2) 48 85 27,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моб. тел.: 8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905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016 68 12  </w:t>
            </w:r>
          </w:p>
          <w:p w:rsidR="009E0618" w:rsidRPr="00A07FC8" w:rsidRDefault="009E0618" w:rsidP="009E06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-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oblcentr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>@</w:t>
            </w:r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0618" w:rsidRPr="00A07FC8" w:rsidRDefault="009E0618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59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Внедрение консультативных услуг и услуг</w:t>
            </w:r>
            <w:r w:rsidRPr="00A07FC8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социально-педагогического сопровождения приемных семей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через создание при региональном ППМС центре 2 пунктов сопровождения в районных центрах Пензенской области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91281">
            <w:pPr>
              <w:pStyle w:val="a8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 xml:space="preserve">Создать в Пензенском и </w:t>
            </w:r>
            <w:proofErr w:type="spellStart"/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>Шемышейском</w:t>
            </w:r>
            <w:proofErr w:type="spellEnd"/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 xml:space="preserve"> районах Пензенской области два консультативных пункта сопровождения замещающих семей;</w:t>
            </w:r>
          </w:p>
          <w:p w:rsidR="0052154B" w:rsidRPr="00A07FC8" w:rsidRDefault="0052154B" w:rsidP="00591281">
            <w:pPr>
              <w:pStyle w:val="a8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>осуществить ремонт выделенных помещений, оснастить необходимым оборудованием и методическими ресурсами;</w:t>
            </w:r>
          </w:p>
          <w:p w:rsidR="0052154B" w:rsidRPr="00A07FC8" w:rsidRDefault="0052154B" w:rsidP="00591281">
            <w:pPr>
              <w:pStyle w:val="a8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>организовать обучение команды (4 специалистов и 10 привлеченных добровольцев из числа студентов и педагогов образовательных учреждений) инновационным технологиям комплексного сопровождения семей и оказания экстренной помощи для работы в мобильных консультативных пунктах;</w:t>
            </w:r>
          </w:p>
          <w:p w:rsidR="0052154B" w:rsidRPr="00A07FC8" w:rsidRDefault="0052154B" w:rsidP="00591281">
            <w:pPr>
              <w:pStyle w:val="a8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 xml:space="preserve">организовать деятельность 2 мобильных консультативных пунктов для осуществления комплексного сопровождения семьи, принявшей на воспитание ребенка, оставшегося без попечения родителей и консультативной помощи выпускникам </w:t>
            </w:r>
            <w:proofErr w:type="spellStart"/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>интернатных</w:t>
            </w:r>
            <w:proofErr w:type="spellEnd"/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 xml:space="preserve"> учреждений;</w:t>
            </w:r>
          </w:p>
          <w:p w:rsidR="0052154B" w:rsidRPr="00A07FC8" w:rsidRDefault="0052154B" w:rsidP="00591281">
            <w:pPr>
              <w:pStyle w:val="a8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A07FC8">
              <w:rPr>
                <w:rFonts w:ascii="Times New Roman" w:hAnsi="Times New Roman" w:cs="Times New Roman"/>
                <w:color w:val="auto"/>
                <w:sz w:val="24"/>
              </w:rPr>
              <w:t>улучшить межведомственное взаимодействие по решению существующей проблемы;</w:t>
            </w:r>
          </w:p>
          <w:p w:rsidR="0052154B" w:rsidRPr="00A07FC8" w:rsidRDefault="0052154B" w:rsidP="0059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обобщить опыт внедрения новых технологий, применяемых специалистами в процессе комплексного сопровождения замещающих семей, с целью его распространения после завершения проекта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Самарская область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368п-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2013.7</w:t>
            </w:r>
          </w:p>
        </w:tc>
        <w:tc>
          <w:tcPr>
            <w:tcW w:w="2977" w:type="dxa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«Служба комплексного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сопровождения и адаптации выпускников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интернатных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 для детей-сирот и детей, оставшихся без попечения родителей»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2154B" w:rsidRPr="00A07FC8" w:rsidRDefault="0052154B" w:rsidP="00A039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Благотворительный фонд "Радость"</w:t>
            </w:r>
          </w:p>
          <w:p w:rsidR="00DB047B" w:rsidRPr="00A07FC8" w:rsidRDefault="00DB047B" w:rsidP="00A039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39E1" w:rsidRPr="00A07FC8" w:rsidRDefault="00A039E1" w:rsidP="00A039E1">
            <w:pPr>
              <w:keepLines/>
              <w:suppressAutoHyphens/>
              <w:snapToGri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Pr="00A07FC8">
                <w:rPr>
                  <w:rFonts w:ascii="Times New Roman" w:hAnsi="Times New Roman"/>
                  <w:sz w:val="24"/>
                  <w:szCs w:val="24"/>
                </w:rPr>
                <w:t>443086, г</w:t>
              </w:r>
            </w:smartTag>
            <w:r w:rsidRPr="00A07FC8">
              <w:rPr>
                <w:rFonts w:ascii="Times New Roman" w:hAnsi="Times New Roman"/>
                <w:sz w:val="24"/>
                <w:szCs w:val="24"/>
              </w:rPr>
              <w:t>. Самара,        ул. Часовая, д. 6, офис 203</w:t>
            </w:r>
            <w:r w:rsidR="009149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9E1" w:rsidRPr="00A07FC8" w:rsidRDefault="009149A5" w:rsidP="00A039E1">
            <w:pPr>
              <w:keepLines/>
              <w:suppressAutoHyphens/>
              <w:snapToGrid w:val="0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039E1" w:rsidRPr="00A07FC8">
              <w:rPr>
                <w:rFonts w:ascii="Times New Roman" w:hAnsi="Times New Roman"/>
                <w:sz w:val="24"/>
                <w:szCs w:val="24"/>
              </w:rPr>
              <w:t xml:space="preserve">актический адрес:  </w:t>
            </w:r>
            <w:smartTag w:uri="urn:schemas-microsoft-com:office:smarttags" w:element="metricconverter">
              <w:smartTagPr>
                <w:attr w:name="ProductID" w:val="443086, г"/>
              </w:smartTagPr>
              <w:r w:rsidR="00A039E1" w:rsidRPr="00A07FC8">
                <w:rPr>
                  <w:rFonts w:ascii="Times New Roman" w:hAnsi="Times New Roman"/>
                  <w:sz w:val="24"/>
                  <w:szCs w:val="24"/>
                </w:rPr>
                <w:t>443086, г</w:t>
              </w:r>
            </w:smartTag>
            <w:r w:rsidR="00A039E1" w:rsidRPr="00A07FC8">
              <w:rPr>
                <w:rFonts w:ascii="Times New Roman" w:hAnsi="Times New Roman"/>
                <w:sz w:val="24"/>
                <w:szCs w:val="24"/>
              </w:rPr>
              <w:t>. Самара,          ул. Часовая, д. 6, офис 203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039E1" w:rsidRPr="00A07FC8" w:rsidRDefault="009149A5" w:rsidP="00A039E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39E1" w:rsidRPr="00A07FC8">
              <w:rPr>
                <w:sz w:val="24"/>
                <w:szCs w:val="24"/>
              </w:rPr>
              <w:t xml:space="preserve">елефон, факс: </w:t>
            </w:r>
            <w:r w:rsidR="00A039E1" w:rsidRPr="00A07FC8">
              <w:rPr>
                <w:i/>
                <w:sz w:val="24"/>
                <w:szCs w:val="24"/>
              </w:rPr>
              <w:t xml:space="preserve"> </w:t>
            </w:r>
            <w:r w:rsidR="00A039E1" w:rsidRPr="00A07FC8">
              <w:rPr>
                <w:sz w:val="24"/>
                <w:szCs w:val="24"/>
              </w:rPr>
              <w:t>8 (846) 335-10-22, 8</w:t>
            </w:r>
            <w:r>
              <w:rPr>
                <w:sz w:val="24"/>
                <w:szCs w:val="24"/>
              </w:rPr>
              <w:t xml:space="preserve"> </w:t>
            </w:r>
            <w:r w:rsidR="00A039E1" w:rsidRPr="00A07FC8">
              <w:rPr>
                <w:sz w:val="24"/>
                <w:szCs w:val="24"/>
              </w:rPr>
              <w:t>(846) 242-22-80</w:t>
            </w:r>
          </w:p>
          <w:p w:rsidR="00A039E1" w:rsidRPr="00A07FC8" w:rsidRDefault="00A039E1" w:rsidP="00A039E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  </w:t>
            </w:r>
          </w:p>
          <w:p w:rsidR="00A039E1" w:rsidRPr="00A07FC8" w:rsidRDefault="00A039E1" w:rsidP="00A039E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>Директор (координатор Проекта)</w:t>
            </w:r>
            <w:r w:rsidRPr="00A07FC8">
              <w:rPr>
                <w:sz w:val="24"/>
                <w:szCs w:val="24"/>
              </w:rPr>
              <w:t xml:space="preserve"> - </w:t>
            </w:r>
            <w:proofErr w:type="spellStart"/>
            <w:r w:rsidRPr="00A07FC8">
              <w:rPr>
                <w:sz w:val="24"/>
                <w:szCs w:val="24"/>
              </w:rPr>
              <w:t>Полдамасова</w:t>
            </w:r>
            <w:proofErr w:type="spellEnd"/>
            <w:r w:rsidRPr="00A07FC8">
              <w:rPr>
                <w:sz w:val="24"/>
                <w:szCs w:val="24"/>
              </w:rPr>
              <w:t xml:space="preserve"> Светлана Ивановна;</w:t>
            </w:r>
          </w:p>
          <w:p w:rsidR="00A039E1" w:rsidRPr="00A07FC8" w:rsidRDefault="009149A5" w:rsidP="00A039E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</w:t>
            </w:r>
            <w:r w:rsidR="00A039E1" w:rsidRPr="00A07FC8">
              <w:rPr>
                <w:sz w:val="24"/>
                <w:szCs w:val="24"/>
              </w:rPr>
              <w:t xml:space="preserve"> адрес: </w:t>
            </w:r>
            <w:hyperlink r:id="rId38" w:history="1">
              <w:r w:rsidR="00A039E1" w:rsidRPr="00A07FC8">
                <w:rPr>
                  <w:rStyle w:val="ac"/>
                  <w:sz w:val="24"/>
                  <w:szCs w:val="24"/>
                  <w:lang w:val="en-US"/>
                </w:rPr>
                <w:t>fond</w:t>
              </w:r>
              <w:r w:rsidR="00A039E1" w:rsidRPr="00A07FC8">
                <w:rPr>
                  <w:rStyle w:val="ac"/>
                  <w:sz w:val="24"/>
                  <w:szCs w:val="24"/>
                </w:rPr>
                <w:t>@</w:t>
              </w:r>
              <w:r w:rsidR="00A039E1" w:rsidRPr="00A07FC8">
                <w:rPr>
                  <w:rStyle w:val="ac"/>
                  <w:sz w:val="24"/>
                  <w:szCs w:val="24"/>
                  <w:lang w:val="en-US"/>
                </w:rPr>
                <w:t>radostsamara</w:t>
              </w:r>
              <w:r w:rsidR="00A039E1" w:rsidRPr="00A07FC8">
                <w:rPr>
                  <w:rStyle w:val="ac"/>
                  <w:sz w:val="24"/>
                  <w:szCs w:val="24"/>
                </w:rPr>
                <w:t>.</w:t>
              </w:r>
              <w:r w:rsidR="00A039E1"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B047B" w:rsidRPr="00A07FC8" w:rsidRDefault="00DB047B" w:rsidP="00A039E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Создание Службы комплексного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сопровождения и адаптации выпускников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интернатных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учреждений на территории Самарской области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912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Содействие адаптации выпускника к условиям жизни и обучения в профессиональных образовательных учреждениях;</w:t>
            </w:r>
          </w:p>
          <w:p w:rsidR="0052154B" w:rsidRPr="00A07FC8" w:rsidRDefault="0052154B" w:rsidP="005912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создание условий для успешной социализации выпускника профессионального образовательного учреждения;</w:t>
            </w:r>
          </w:p>
          <w:p w:rsidR="0052154B" w:rsidRPr="00A07FC8" w:rsidRDefault="0052154B" w:rsidP="00591281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получение данных о проблемах и нарушениях адаптации выпускников, возможность их оперативного использования;</w:t>
            </w:r>
          </w:p>
          <w:p w:rsidR="0052154B" w:rsidRPr="00A07FC8" w:rsidRDefault="0052154B" w:rsidP="00591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сбор статистических данных, характеризующих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постинтернатную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жизнь выпускника</w:t>
            </w:r>
          </w:p>
        </w:tc>
      </w:tr>
      <w:tr w:rsidR="00043627" w:rsidRPr="00A07FC8" w:rsidTr="0052154B">
        <w:trPr>
          <w:trHeight w:val="47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Саратовская область 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456п-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«Поиграй со мной, мама!»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Pr="00A07FC8" w:rsidRDefault="0052154B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Саратовской области "Центр социальной помощи семье и детям г. Саратова"</w:t>
            </w:r>
          </w:p>
          <w:p w:rsidR="002701B3" w:rsidRPr="00A07FC8" w:rsidRDefault="002701B3" w:rsidP="00D26AB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701B3" w:rsidRPr="00A07FC8" w:rsidRDefault="002701B3" w:rsidP="00D26ABC">
            <w:pPr>
              <w:pStyle w:val="Iauiue"/>
              <w:widowControl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Юридический адрес: ул. Зенитная, 14,              г. Саратов, Саратовская обл., 410010</w:t>
            </w:r>
          </w:p>
          <w:p w:rsidR="002701B3" w:rsidRPr="00A07FC8" w:rsidRDefault="009149A5" w:rsidP="00D26ABC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701B3" w:rsidRPr="00A07FC8">
              <w:rPr>
                <w:sz w:val="24"/>
                <w:szCs w:val="24"/>
              </w:rPr>
              <w:t>актический адрес: ул. Зенитная, 14,                г. Саратов, Саратовская обл., 410010</w:t>
            </w:r>
          </w:p>
          <w:p w:rsidR="002701B3" w:rsidRPr="00A07FC8" w:rsidRDefault="009149A5" w:rsidP="00D26ABC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701B3" w:rsidRPr="00A07FC8">
              <w:rPr>
                <w:sz w:val="24"/>
                <w:szCs w:val="24"/>
              </w:rPr>
              <w:t xml:space="preserve">елефон, факс: (8452) 72-66-70 (факс); 72-66-81;  72-66-83      </w:t>
            </w:r>
          </w:p>
          <w:p w:rsidR="002701B3" w:rsidRPr="00A07FC8" w:rsidRDefault="002701B3" w:rsidP="00D26ABC">
            <w:pPr>
              <w:pStyle w:val="Iauiue"/>
              <w:widowControl/>
              <w:rPr>
                <w:sz w:val="24"/>
                <w:szCs w:val="24"/>
              </w:rPr>
            </w:pPr>
          </w:p>
          <w:p w:rsidR="002701B3" w:rsidRPr="00A07FC8" w:rsidRDefault="005F14E1" w:rsidP="00D2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2701B3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</w:p>
          <w:p w:rsidR="002701B3" w:rsidRPr="00A07FC8" w:rsidRDefault="002701B3" w:rsidP="00D26ABC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Седина Ольга Григорьевна</w:t>
            </w:r>
          </w:p>
          <w:p w:rsidR="002701B3" w:rsidRPr="00A07FC8" w:rsidRDefault="002701B3" w:rsidP="00D26ABC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Тел.: 72-66-81;</w:t>
            </w:r>
          </w:p>
          <w:p w:rsidR="002701B3" w:rsidRPr="00A07FC8" w:rsidRDefault="00E50832" w:rsidP="00D26ABC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эл.</w:t>
            </w:r>
            <w:r w:rsidR="002701B3" w:rsidRPr="00A07FC8">
              <w:rPr>
                <w:rFonts w:ascii="Times New Roman" w:hAnsi="Times New Roman"/>
                <w:sz w:val="24"/>
                <w:szCs w:val="24"/>
              </w:rPr>
              <w:t xml:space="preserve"> почта: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="002701B3" w:rsidRPr="00A07FC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helpcentr@rambler.ru</w:t>
              </w:r>
            </w:hyperlink>
            <w:r w:rsidRPr="00A07F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01B3" w:rsidRPr="00A07FC8" w:rsidRDefault="00E50832" w:rsidP="00D26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2701B3"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оординатор проекта - </w:t>
            </w:r>
          </w:p>
          <w:p w:rsidR="002701B3" w:rsidRPr="00A07FC8" w:rsidRDefault="002701B3" w:rsidP="00D26ABC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Коровина Марина Валерьевна</w:t>
            </w:r>
          </w:p>
          <w:p w:rsidR="002701B3" w:rsidRPr="00A07FC8" w:rsidRDefault="002701B3" w:rsidP="00D26ABC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149A5">
              <w:rPr>
                <w:rFonts w:ascii="Times New Roman" w:hAnsi="Times New Roman"/>
                <w:sz w:val="24"/>
                <w:szCs w:val="24"/>
              </w:rPr>
              <w:t>72-66-81; 72-66-83; 89173180385,</w:t>
            </w:r>
          </w:p>
          <w:p w:rsidR="002701B3" w:rsidRPr="00A07FC8" w:rsidRDefault="002701B3" w:rsidP="00D26A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40" w:history="1">
              <w:r w:rsidRPr="00A07FC8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</w:rPr>
                <w:t>helpcentr@rambler.ru</w:t>
              </w:r>
            </w:hyperlink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Снижение риска отказов от детей среди женщин с детьми раннего возраста, оказавшихся в кризисной жизненной ситуации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9128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Внедрение новой социальной услуги: раннее психолого-педагогическое сопровождение женщин с детьми до 3-х лет, оказавшихся в кризисной жизненной ситуации, проходящих социальную реабилитацию в стационарных условиях;</w:t>
            </w:r>
          </w:p>
          <w:p w:rsidR="0052154B" w:rsidRPr="00A07FC8" w:rsidRDefault="0052154B" w:rsidP="00591281">
            <w:pPr>
              <w:tabs>
                <w:tab w:val="left" w:pos="12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необходимого реабилитационного пространства для реализации новой социальной услуги;</w:t>
            </w:r>
          </w:p>
          <w:p w:rsidR="0052154B" w:rsidRPr="00A07FC8" w:rsidRDefault="0052154B" w:rsidP="00591281">
            <w:pPr>
              <w:tabs>
                <w:tab w:val="left" w:pos="884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проведение совместной психолого-педагогической работы с мамой и ребенком, направленной на</w:t>
            </w:r>
            <w:r w:rsidRPr="00A07FC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формирование у женщин навыков развивающего взаимодействия с ребенком, создание условий для развития эмоциональных отношений матери и ребенка;</w:t>
            </w:r>
          </w:p>
          <w:p w:rsidR="0052154B" w:rsidRPr="00A07FC8" w:rsidRDefault="0052154B" w:rsidP="00591281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проведение психолого-педагогической реабилитационной и коррекционно-развивающей работы с детьми, проходящими реабилитацию в реабилитационно-кризисном отделении помощи женщинам и детям, направленной на преодоление психологических последствий переживания травматического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lastRenderedPageBreak/>
              <w:t>опыта, предупреждение нарушений их психоэмоционального развития;</w:t>
            </w:r>
          </w:p>
          <w:p w:rsidR="0052154B" w:rsidRPr="00A07FC8" w:rsidRDefault="0052154B" w:rsidP="00591281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проведение психологической реабилитационной работы с женщинами, оказавшимися в кризисной жизненной ситуации, направленной на помощь мамам в преодолении травматических переживаний, мешающих полноценному взаимодействию с ребенком;</w:t>
            </w:r>
          </w:p>
          <w:p w:rsidR="0052154B" w:rsidRPr="00A07FC8" w:rsidRDefault="0052154B" w:rsidP="00591281">
            <w:pPr>
              <w:tabs>
                <w:tab w:val="left" w:pos="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Центра в сфере использования эффективных технологий совместной психолого-педагогической работы с женщинами и детьми раннего возраста, оказавшихся в кризисной жизненной ситуации;</w:t>
            </w:r>
          </w:p>
          <w:p w:rsidR="0052154B" w:rsidRPr="00A07FC8" w:rsidRDefault="0052154B" w:rsidP="0059128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анализ, обобщение и распространение опыта использования эффективных технологий психолого-педагогического сопровождения женщин и детей раннего возраста, оказавшихся в кризисной жизненной ситуации, полученного в рамках реализации проекта, среди специалистов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социозащитных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учреждений Саратовской области</w:t>
            </w:r>
          </w:p>
        </w:tc>
      </w:tr>
      <w:tr w:rsidR="00043627" w:rsidRPr="00A07FC8" w:rsidTr="0052154B">
        <w:trPr>
          <w:trHeight w:val="398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87615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Ульяновская область</w:t>
            </w:r>
          </w:p>
        </w:tc>
      </w:tr>
      <w:tr w:rsidR="0052154B" w:rsidRPr="00A07FC8" w:rsidTr="0052154B">
        <w:trPr>
          <w:trHeight w:val="476"/>
        </w:trPr>
        <w:tc>
          <w:tcPr>
            <w:tcW w:w="1384" w:type="dxa"/>
          </w:tcPr>
          <w:p w:rsidR="0052154B" w:rsidRPr="00A07FC8" w:rsidRDefault="00257E4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</w:t>
            </w:r>
            <w:r w:rsidR="00F97D6D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опоры»</w:t>
            </w: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0606F" w:rsidRPr="00A07FC8" w:rsidRDefault="00D0606F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2154B" w:rsidRPr="00A07FC8" w:rsidRDefault="0052154B" w:rsidP="00D26AB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Ульяновская областная молодежная общественная организация "Молодежный инициативный центр"</w:t>
            </w:r>
          </w:p>
          <w:p w:rsidR="00E50832" w:rsidRPr="00A07FC8" w:rsidRDefault="00E50832" w:rsidP="00D26AB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0832" w:rsidRPr="00A07FC8" w:rsidRDefault="00E50832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Юридический адрес: 432063, Россия, Ульяновская область, г.</w:t>
            </w:r>
            <w:r w:rsidR="00D26ABC" w:rsidRPr="00A07FC8">
              <w:rPr>
                <w:sz w:val="24"/>
                <w:szCs w:val="24"/>
              </w:rPr>
              <w:t xml:space="preserve"> </w:t>
            </w:r>
            <w:r w:rsidRPr="00A07FC8">
              <w:rPr>
                <w:sz w:val="24"/>
                <w:szCs w:val="24"/>
              </w:rPr>
              <w:t xml:space="preserve">Ульяновск, </w:t>
            </w:r>
            <w:r w:rsidR="00263A74">
              <w:rPr>
                <w:sz w:val="24"/>
                <w:szCs w:val="24"/>
              </w:rPr>
              <w:t xml:space="preserve">      </w:t>
            </w:r>
            <w:r w:rsidRPr="00A07FC8">
              <w:rPr>
                <w:sz w:val="24"/>
                <w:szCs w:val="24"/>
              </w:rPr>
              <w:t>ул. Гончарова, 9/62</w:t>
            </w:r>
            <w:r w:rsidR="00D26ABC" w:rsidRPr="00A07FC8">
              <w:rPr>
                <w:sz w:val="24"/>
                <w:szCs w:val="24"/>
              </w:rPr>
              <w:t>;</w:t>
            </w:r>
          </w:p>
          <w:p w:rsidR="00E50832" w:rsidRPr="00A07FC8" w:rsidRDefault="00263A74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50832" w:rsidRPr="00A07FC8">
              <w:rPr>
                <w:sz w:val="24"/>
                <w:szCs w:val="24"/>
              </w:rPr>
              <w:t>актический адрес: 432000, Россия, Ульяновская область, г.</w:t>
            </w:r>
            <w:r w:rsidR="00D26ABC" w:rsidRPr="00A07FC8">
              <w:rPr>
                <w:sz w:val="24"/>
                <w:szCs w:val="24"/>
              </w:rPr>
              <w:t xml:space="preserve"> </w:t>
            </w:r>
            <w:r w:rsidR="00E50832" w:rsidRPr="00A07FC8">
              <w:rPr>
                <w:sz w:val="24"/>
                <w:szCs w:val="24"/>
              </w:rPr>
              <w:t xml:space="preserve">Ульяновск, </w:t>
            </w:r>
            <w:r>
              <w:rPr>
                <w:sz w:val="24"/>
                <w:szCs w:val="24"/>
              </w:rPr>
              <w:t xml:space="preserve">   </w:t>
            </w:r>
            <w:r w:rsidR="00E50832" w:rsidRPr="00A07FC8">
              <w:rPr>
                <w:sz w:val="24"/>
                <w:szCs w:val="24"/>
              </w:rPr>
              <w:t>ул. Минаева, д.50, каб.102</w:t>
            </w:r>
            <w:r>
              <w:rPr>
                <w:sz w:val="24"/>
                <w:szCs w:val="24"/>
              </w:rPr>
              <w:t>;</w:t>
            </w:r>
          </w:p>
          <w:p w:rsidR="00E50832" w:rsidRPr="00A07FC8" w:rsidRDefault="00263A74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50832" w:rsidRPr="00A07FC8">
              <w:rPr>
                <w:sz w:val="24"/>
                <w:szCs w:val="24"/>
              </w:rPr>
              <w:t>елефон, факс: 8 (8422) 96-43-37</w:t>
            </w:r>
          </w:p>
          <w:p w:rsidR="00E50832" w:rsidRPr="00A07FC8" w:rsidRDefault="00E50832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D26ABC" w:rsidRPr="00A07FC8" w:rsidRDefault="00E50832" w:rsidP="00D26ABC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>Председа</w:t>
            </w:r>
            <w:r w:rsidR="00D26ABC" w:rsidRPr="00A07FC8">
              <w:rPr>
                <w:b/>
                <w:sz w:val="24"/>
                <w:szCs w:val="24"/>
              </w:rPr>
              <w:t>тель организации –</w:t>
            </w:r>
            <w:r w:rsidRPr="00A07FC8">
              <w:rPr>
                <w:b/>
                <w:sz w:val="24"/>
                <w:szCs w:val="24"/>
              </w:rPr>
              <w:t xml:space="preserve"> </w:t>
            </w:r>
          </w:p>
          <w:p w:rsidR="00E50832" w:rsidRPr="00A07FC8" w:rsidRDefault="00E50832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Ильин Константин Юрьевич</w:t>
            </w:r>
          </w:p>
          <w:p w:rsidR="00E50832" w:rsidRPr="00A07FC8" w:rsidRDefault="00E50832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8 8422 72-72-30</w:t>
            </w:r>
          </w:p>
          <w:p w:rsidR="00E50832" w:rsidRPr="00A07FC8" w:rsidRDefault="00667214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hyperlink r:id="rId41" w:history="1"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iliin</w:t>
              </w:r>
              <w:r w:rsidR="00D26ABC" w:rsidRPr="00A07FC8">
                <w:rPr>
                  <w:rStyle w:val="ac"/>
                  <w:sz w:val="24"/>
                  <w:szCs w:val="24"/>
                </w:rPr>
                <w:t>@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ulmic</w:t>
              </w:r>
              <w:r w:rsidR="00D26ABC" w:rsidRPr="00A07FC8">
                <w:rPr>
                  <w:rStyle w:val="ac"/>
                  <w:sz w:val="24"/>
                  <w:szCs w:val="24"/>
                </w:rPr>
                <w:t>.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="00D26ABC" w:rsidRPr="00A07FC8">
              <w:rPr>
                <w:sz w:val="24"/>
                <w:szCs w:val="24"/>
              </w:rPr>
              <w:t>;</w:t>
            </w:r>
          </w:p>
          <w:p w:rsidR="00D26ABC" w:rsidRPr="00A07FC8" w:rsidRDefault="00D26ABC" w:rsidP="00D26ABC">
            <w:pPr>
              <w:pStyle w:val="Iauiue"/>
              <w:ind w:left="57"/>
              <w:rPr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 xml:space="preserve">координатор Проекта (зам. </w:t>
            </w:r>
            <w:r w:rsidRPr="00A07FC8">
              <w:rPr>
                <w:b/>
                <w:sz w:val="24"/>
                <w:szCs w:val="24"/>
              </w:rPr>
              <w:lastRenderedPageBreak/>
              <w:t>Председателя) –</w:t>
            </w:r>
            <w:r w:rsidRPr="00A07FC8">
              <w:rPr>
                <w:sz w:val="24"/>
                <w:szCs w:val="24"/>
              </w:rPr>
              <w:t xml:space="preserve"> </w:t>
            </w:r>
          </w:p>
          <w:p w:rsidR="00E50832" w:rsidRPr="00A07FC8" w:rsidRDefault="00E50832" w:rsidP="00D26ABC">
            <w:pPr>
              <w:pStyle w:val="Iauiue"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Титова Елена Сергеевна</w:t>
            </w:r>
          </w:p>
          <w:p w:rsidR="00E50832" w:rsidRPr="00A07FC8" w:rsidRDefault="00E50832" w:rsidP="00D26ABC">
            <w:pPr>
              <w:pStyle w:val="Iauiue"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8 8422 72-72-48</w:t>
            </w:r>
          </w:p>
          <w:p w:rsidR="00E50832" w:rsidRPr="00A07FC8" w:rsidRDefault="00E50832" w:rsidP="00D26ABC">
            <w:pPr>
              <w:pStyle w:val="Iauiue"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8 960 372 72 48</w:t>
            </w:r>
          </w:p>
          <w:p w:rsidR="00E50832" w:rsidRPr="00A07FC8" w:rsidRDefault="00E50832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Электронный адрес: </w:t>
            </w:r>
            <w:hyperlink r:id="rId42" w:history="1">
              <w:r w:rsidRPr="00A07FC8">
                <w:rPr>
                  <w:rStyle w:val="ac"/>
                  <w:sz w:val="24"/>
                  <w:szCs w:val="24"/>
                  <w:lang w:val="en-US"/>
                </w:rPr>
                <w:t>activ</w:t>
              </w:r>
              <w:r w:rsidRPr="00A07FC8">
                <w:rPr>
                  <w:rStyle w:val="ac"/>
                  <w:sz w:val="24"/>
                  <w:szCs w:val="24"/>
                </w:rPr>
                <w:t>@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ulmic</w:t>
              </w:r>
              <w:r w:rsidRPr="00A07FC8">
                <w:rPr>
                  <w:rStyle w:val="ac"/>
                  <w:sz w:val="24"/>
                  <w:szCs w:val="24"/>
                </w:rPr>
                <w:t>.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A07FC8">
              <w:rPr>
                <w:sz w:val="24"/>
                <w:szCs w:val="24"/>
              </w:rPr>
              <w:t xml:space="preserve">, </w:t>
            </w:r>
            <w:hyperlink r:id="rId43" w:history="1"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ul</w:t>
              </w:r>
              <w:r w:rsidR="00D26ABC" w:rsidRPr="00A07FC8">
                <w:rPr>
                  <w:rStyle w:val="ac"/>
                  <w:sz w:val="24"/>
                  <w:szCs w:val="24"/>
                </w:rPr>
                <w:t>.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molcenter</w:t>
              </w:r>
              <w:r w:rsidR="00D26ABC" w:rsidRPr="00A07FC8">
                <w:rPr>
                  <w:rStyle w:val="ac"/>
                  <w:sz w:val="24"/>
                  <w:szCs w:val="24"/>
                </w:rPr>
                <w:t>@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gmail</w:t>
              </w:r>
              <w:r w:rsidR="00D26ABC" w:rsidRPr="00A07FC8">
                <w:rPr>
                  <w:rStyle w:val="ac"/>
                  <w:sz w:val="24"/>
                  <w:szCs w:val="24"/>
                </w:rPr>
                <w:t>.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com</w:t>
              </w:r>
            </w:hyperlink>
            <w:r w:rsidR="00D26ABC" w:rsidRPr="00A07FC8">
              <w:rPr>
                <w:sz w:val="24"/>
                <w:szCs w:val="24"/>
              </w:rPr>
              <w:t>;</w:t>
            </w:r>
          </w:p>
          <w:p w:rsidR="00D26ABC" w:rsidRPr="00A07FC8" w:rsidRDefault="00D26ABC" w:rsidP="00D26ABC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t xml:space="preserve">бухгалтер проекта - </w:t>
            </w:r>
          </w:p>
          <w:p w:rsidR="00D26ABC" w:rsidRPr="00A07FC8" w:rsidRDefault="00D26ABC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proofErr w:type="spellStart"/>
            <w:r w:rsidRPr="00A07FC8">
              <w:rPr>
                <w:sz w:val="24"/>
                <w:szCs w:val="24"/>
              </w:rPr>
              <w:t>Садюхина</w:t>
            </w:r>
            <w:proofErr w:type="spellEnd"/>
            <w:r w:rsidRPr="00A07FC8">
              <w:rPr>
                <w:sz w:val="24"/>
                <w:szCs w:val="24"/>
              </w:rPr>
              <w:t xml:space="preserve"> Лариса Александровна</w:t>
            </w:r>
          </w:p>
          <w:p w:rsidR="00D26ABC" w:rsidRPr="00A07FC8" w:rsidRDefault="00D26ABC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8 8422 72-72-96</w:t>
            </w:r>
          </w:p>
          <w:p w:rsidR="00E50832" w:rsidRPr="00A07FC8" w:rsidRDefault="00667214" w:rsidP="00D26ABC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hyperlink r:id="rId44" w:history="1"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sla</w:t>
              </w:r>
              <w:r w:rsidR="00D26ABC" w:rsidRPr="00A07FC8">
                <w:rPr>
                  <w:rStyle w:val="ac"/>
                  <w:sz w:val="24"/>
                  <w:szCs w:val="24"/>
                </w:rPr>
                <w:t>94@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D26ABC" w:rsidRPr="00A07FC8">
                <w:rPr>
                  <w:rStyle w:val="ac"/>
                  <w:sz w:val="24"/>
                  <w:szCs w:val="24"/>
                </w:rPr>
                <w:t>.</w:t>
              </w:r>
              <w:r w:rsidR="00D26ABC"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максимально широкого спектра социальных возможностей детьми-сиротами и детьми, оставшимися без попечения родителей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91281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Создание экспериментальной социальной службы </w:t>
            </w:r>
            <w:proofErr w:type="spellStart"/>
            <w:r w:rsidRPr="00A07FC8">
              <w:rPr>
                <w:sz w:val="24"/>
                <w:szCs w:val="24"/>
              </w:rPr>
              <w:t>постинтернатного</w:t>
            </w:r>
            <w:proofErr w:type="spellEnd"/>
            <w:r w:rsidRPr="00A07FC8">
              <w:rPr>
                <w:sz w:val="24"/>
                <w:szCs w:val="24"/>
              </w:rPr>
              <w:t xml:space="preserve"> сопровождения и адаптации выпускников организаций для детей-сирот и детей, оставшихся без попечения родителей;</w:t>
            </w:r>
          </w:p>
          <w:p w:rsidR="0052154B" w:rsidRPr="00A07FC8" w:rsidRDefault="0052154B" w:rsidP="00591281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оборудование неформального пространства, психологически комфортного и технически оснащённого для работы с целевой аудиторией Проекта;</w:t>
            </w:r>
          </w:p>
          <w:p w:rsidR="0052154B" w:rsidRPr="00A07FC8" w:rsidRDefault="0052154B" w:rsidP="00591281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внедрение комплекса новых социальных услуг, направленных на развитие личностных способностей, компетенций и навыков для формирования успешной личности для участников Проекта из числа целевой группы;</w:t>
            </w:r>
          </w:p>
          <w:p w:rsidR="0052154B" w:rsidRPr="00A07FC8" w:rsidRDefault="0052154B" w:rsidP="00591281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lastRenderedPageBreak/>
              <w:t>вовлечение в процесс оказания новой социальной услуги специалистов разных сфер (фотографов, журналистов, предпринимателей, волонтёров, менторов и др.);</w:t>
            </w:r>
          </w:p>
          <w:p w:rsidR="0052154B" w:rsidRPr="00A07FC8" w:rsidRDefault="0052154B" w:rsidP="0059128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использование и трансляция эффективных социальных практик (новых методик и технологий работы с детьми-сиротами и детьми, оставшимися без попечения родителей)</w:t>
            </w:r>
          </w:p>
        </w:tc>
      </w:tr>
      <w:tr w:rsidR="00043627" w:rsidRPr="00A07FC8" w:rsidTr="0052154B">
        <w:trPr>
          <w:trHeight w:val="410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Курганская область </w:t>
            </w:r>
          </w:p>
        </w:tc>
      </w:tr>
      <w:tr w:rsidR="0015597B" w:rsidRPr="00A07FC8" w:rsidTr="0052154B">
        <w:trPr>
          <w:trHeight w:val="386"/>
        </w:trPr>
        <w:tc>
          <w:tcPr>
            <w:tcW w:w="1384" w:type="dxa"/>
          </w:tcPr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01-01-200п-</w:t>
            </w:r>
          </w:p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15597B" w:rsidRDefault="0015597B" w:rsidP="00155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«Нить Ариадны»</w:t>
            </w:r>
          </w:p>
          <w:p w:rsidR="0015597B" w:rsidRDefault="0015597B" w:rsidP="0015597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D0606F" w:rsidRDefault="0015597B" w:rsidP="000850F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"</w:t>
            </w:r>
            <w:proofErr w:type="spellStart"/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социальный приют для детей и подростков"</w:t>
            </w: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FD2" w:rsidRPr="009A0DC8" w:rsidRDefault="0015597B" w:rsidP="00312FD2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 w:rsidR="00312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(фактический) </w:t>
            </w:r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312F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7B" w:rsidRPr="009A0DC8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641660, Курганская область, </w:t>
            </w:r>
            <w:proofErr w:type="spellStart"/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Петуховский</w:t>
            </w:r>
            <w:proofErr w:type="spellEnd"/>
            <w:r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поселок Курорт «Озеро М</w:t>
            </w:r>
            <w:r w:rsidR="00DE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едвежье», улица Солнечная дом 2;</w:t>
            </w:r>
          </w:p>
          <w:p w:rsidR="0015597B" w:rsidRDefault="00263A74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5597B" w:rsidRPr="009A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елефон, факс  8(35235) 34-1-92 / 8(35235) 34-3-20</w:t>
            </w:r>
          </w:p>
          <w:p w:rsidR="00DE5B91" w:rsidRPr="009A0DC8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5B91" w:rsidRPr="00210C9E" w:rsidRDefault="0015597B" w:rsidP="0015597B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DE5B91" w:rsidRPr="00DE5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15597B" w:rsidRPr="00210C9E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Коркин Евгений Александрович</w:t>
            </w:r>
            <w:r w:rsidR="00DE5B91"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E5B91" w:rsidRPr="00210C9E" w:rsidRDefault="00DE5B91" w:rsidP="0015597B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C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15597B" w:rsidRPr="00210C9E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5597B"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по воспитательной работе Серякова Анна Ивановна</w:t>
            </w:r>
            <w:r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E5B91" w:rsidRPr="00D0606F" w:rsidRDefault="00DE5B91" w:rsidP="00263A74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C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5" w:history="1">
              <w:r w:rsidRPr="00210C9E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petpriut@mail.ru</w:t>
              </w:r>
            </w:hyperlink>
          </w:p>
        </w:tc>
        <w:tc>
          <w:tcPr>
            <w:tcW w:w="6521" w:type="dxa"/>
          </w:tcPr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color w:val="000000"/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Профилактика семейного неблагополучия, социального сиротства и восстановление благоприятной для воспитания ребенка семейной среды через педагогическое просвещение, организацию совместной творческой деятельности детей и родителей, оказавшихся в трудной жизненной ситуации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Активизация и совершенствование работы органов системы профилактики безнадзорности и беспризорности с целью восстановления благоприятной для воспитания ребенка семейной среды. 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Оказание помощи родителям в организации досуга семьи и создании положительного эмоционального климата в семье.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Консультирование и оказание методической помощи родителям по проблемам семейного воспитания.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15597B" w:rsidRPr="00A07FC8" w:rsidTr="0052154B">
        <w:trPr>
          <w:trHeight w:val="386"/>
        </w:trPr>
        <w:tc>
          <w:tcPr>
            <w:tcW w:w="1384" w:type="dxa"/>
          </w:tcPr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01-01-449п-</w:t>
            </w:r>
          </w:p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«Служба социального  сопровождения семей и детей, находящихся в </w:t>
            </w: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 опасном положении и иной трудной жизненной ситуации “Семейный инструктор”»</w:t>
            </w: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FB50F0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Государственное бюджетное учреждение "Комплексный центр социального обслуживания населения </w:t>
            </w: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Белозерскому району"</w:t>
            </w: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5B91" w:rsidRPr="00FB50F0" w:rsidRDefault="0015597B" w:rsidP="00DE5B9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</w:t>
            </w:r>
            <w:r w:rsidR="00DE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(фактический) </w:t>
            </w:r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</w:p>
          <w:p w:rsidR="0015597B" w:rsidRPr="00FB50F0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Советская, д.24, с. Белозерское, Курганская область, 641360</w:t>
            </w:r>
            <w:r w:rsidR="00DE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5B91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15597B"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(35232) 2- 18 -73; </w:t>
            </w: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 8 (35232) 2 -18- 73</w:t>
            </w:r>
          </w:p>
          <w:p w:rsidR="00DE5B91" w:rsidRPr="00FB50F0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5B91" w:rsidRPr="00DE5B91" w:rsidRDefault="0015597B" w:rsidP="0015597B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DE5B91" w:rsidRPr="00DE5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Человечкова</w:t>
            </w:r>
            <w:proofErr w:type="spellEnd"/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="00DE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E5B91" w:rsidRPr="00DE5B91" w:rsidRDefault="00DE5B91" w:rsidP="0015597B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B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 Проекта - </w:t>
            </w:r>
          </w:p>
          <w:p w:rsidR="0015597B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15597B"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аведующая отделением по работе с семьей и детьми Богданова Н.А.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E5B91" w:rsidRPr="00FB50F0" w:rsidRDefault="00DE5B91" w:rsidP="00DE5B91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5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belcen@mail.ru</w:t>
            </w:r>
          </w:p>
          <w:p w:rsidR="00DE5B91" w:rsidRDefault="00DE5B91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D0606F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Профилактика нарушения прав и законных интересов ребенка в семье через повышение родительской </w:t>
            </w:r>
            <w:r w:rsidRPr="00A07FC8">
              <w:rPr>
                <w:sz w:val="24"/>
                <w:szCs w:val="24"/>
              </w:rPr>
              <w:lastRenderedPageBreak/>
              <w:t>компетентности и содействие улучшению детско-родительских отношений в семьях, находящихся в социально опасном положении или в иной трудной жизненной ситуации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Отработка механизма эффективного взаимодействия между учреждениями служб системы профилактики.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Расширение спектра социальных услуг, предоставляемых семьям и детям, находящимся  в социально опасном положении и иной трудной жизненной ситуации.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Внедрение инновационных форм и методов социальной работы с детьми, находящимися в социально опасном положении и иной трудной жизненной ситуации, направленные на профилактику социального сиротства и выходу семьи из кризиса.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Повышение уровня профессиональной компетентности специалистов, работающих с семьями и детьми, находящимися в социально опасном положении и иной трудной жизненной ситуации.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Организация психолого-педагогического и социального сопровождения семей целевой группы.</w:t>
            </w:r>
          </w:p>
          <w:p w:rsidR="0015597B" w:rsidRPr="00A07FC8" w:rsidRDefault="0015597B" w:rsidP="0015597B">
            <w:pPr>
              <w:pStyle w:val="ArialNarrow10pt125"/>
              <w:tabs>
                <w:tab w:val="left" w:pos="297"/>
              </w:tabs>
              <w:rPr>
                <w:i/>
                <w:color w:val="000000"/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Распространение опыта реализации Проекта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87615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</w:tr>
      <w:tr w:rsidR="0015597B" w:rsidRPr="00A07FC8" w:rsidTr="0052154B">
        <w:trPr>
          <w:trHeight w:val="386"/>
        </w:trPr>
        <w:tc>
          <w:tcPr>
            <w:tcW w:w="1384" w:type="dxa"/>
          </w:tcPr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02-01-46п-</w:t>
            </w:r>
          </w:p>
          <w:p w:rsidR="0015597B" w:rsidRPr="00A07FC8" w:rsidRDefault="0015597B" w:rsidP="0015597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15597B" w:rsidRDefault="0015597B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6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помощи семье и детям с “Приютом для мамы”»</w:t>
            </w:r>
          </w:p>
          <w:p w:rsidR="00210C9E" w:rsidRDefault="00210C9E" w:rsidP="0015597B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5597B" w:rsidRPr="00D0606F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597B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606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Благотворительный фонд "Подари жизнь"</w:t>
            </w:r>
          </w:p>
          <w:p w:rsidR="0015597B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C9E" w:rsidRPr="00274CBA" w:rsidRDefault="0015597B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 </w:t>
            </w:r>
            <w:r w:rsidR="00210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(фактический) </w:t>
            </w: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  <w:r w:rsidR="00210C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5597B" w:rsidRPr="00274CBA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628416, Россия, г. Сургут, Тюменская обл., ХМАО-Югра, ул. Дзержинского 7/3, 103</w:t>
            </w:r>
            <w:r w:rsidR="00210C9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5597B" w:rsidRDefault="00210C9E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15597B"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елефон, факс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8 9</w:t>
            </w:r>
            <w:r w:rsidR="0015597B"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5597B"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253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97B"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97B"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37, (3462) 35-10-50</w:t>
            </w:r>
          </w:p>
          <w:p w:rsidR="00210C9E" w:rsidRPr="00274CBA" w:rsidRDefault="00210C9E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C9E" w:rsidRPr="00210C9E" w:rsidRDefault="0015597B" w:rsidP="0015597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0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Президент Фонда </w:t>
            </w:r>
            <w:r w:rsidR="00210C9E" w:rsidRPr="00210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</w:p>
          <w:p w:rsidR="0015597B" w:rsidRPr="00274CBA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Гончарук Юрий Николаевич</w:t>
            </w:r>
            <w:r w:rsidR="00210C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10C9E" w:rsidRPr="00210C9E" w:rsidRDefault="00210C9E" w:rsidP="0015597B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10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15597B" w:rsidRDefault="0015597B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>Капка Елена Исаевна</w:t>
            </w:r>
            <w:r w:rsidR="00210C9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10C9E" w:rsidRPr="00274CBA" w:rsidRDefault="00210C9E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</w:t>
            </w:r>
            <w:r w:rsidRPr="00274C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лектронный адрес: </w:t>
            </w:r>
            <w:hyperlink r:id="rId46" w:history="1">
              <w:r w:rsidRPr="00274CBA">
                <w:rPr>
                  <w:rFonts w:ascii="Times New Roman" w:hAnsi="Times New Roman"/>
                  <w:color w:val="000000"/>
                  <w:sz w:val="24"/>
                  <w:szCs w:val="24"/>
                </w:rPr>
                <w:t>rhbs07@rambler.ru</w:t>
              </w:r>
            </w:hyperlink>
          </w:p>
          <w:p w:rsidR="00210C9E" w:rsidRPr="00D0606F" w:rsidRDefault="00210C9E" w:rsidP="0015597B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15597B" w:rsidRDefault="0015597B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системы профилактики сиротства, путем предоставления комплексной помощи «кризисным» беременным и матерям с детьми, оказавшимся в трудной жизненной ситуации</w:t>
            </w:r>
          </w:p>
          <w:p w:rsidR="0052737A" w:rsidRPr="00A07FC8" w:rsidRDefault="0052737A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комплексной помощи матерям, вынашивающим и воспитывающим детей в трудных жизненных обстоятельствах.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методологической площадки в городе Сургуте для тиражирования практики работы в рамках Проекта на территории ХМАО-Югры по направлениям.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адаптация и психологическая помощь матерям с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детьми.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просветительских мероприятий в поддержку семьи, материнства, отцовства.</w:t>
            </w:r>
          </w:p>
          <w:p w:rsidR="0015597B" w:rsidRPr="00A07FC8" w:rsidRDefault="0015597B" w:rsidP="0015597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опыта реализации Проекта</w:t>
            </w:r>
          </w:p>
        </w:tc>
      </w:tr>
      <w:tr w:rsidR="00043627" w:rsidRPr="00A07FC8" w:rsidTr="0052154B">
        <w:trPr>
          <w:trHeight w:val="386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87615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Ямало-Ненецкий АО</w:t>
            </w:r>
          </w:p>
        </w:tc>
      </w:tr>
      <w:tr w:rsidR="0052154B" w:rsidRPr="00A07FC8" w:rsidTr="0052154B">
        <w:trPr>
          <w:trHeight w:val="386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E18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«Создание Ресурсного центра семейного устройства и социализации детей-сирот и детей, оставшихся без попечения родителей</w:t>
            </w:r>
            <w:bookmarkEnd w:id="4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0C9E" w:rsidRPr="00A07FC8" w:rsidRDefault="00210C9E" w:rsidP="000850F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Pr="00A07FC8" w:rsidRDefault="0052154B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для детей-сирот и детей, оставшихся без попечения родителей "Детский Дом"</w:t>
            </w:r>
          </w:p>
          <w:p w:rsidR="00F871B9" w:rsidRPr="00A07FC8" w:rsidRDefault="00F871B9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10C9E" w:rsidRPr="00A07FC8" w:rsidRDefault="00F871B9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10C9E"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F871B9" w:rsidRPr="00A07FC8" w:rsidRDefault="00F871B9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629730, Ямало-Ненецкий автономный округ,  г. Надым,  пос. Аэропорт, СУ- 934</w:t>
            </w:r>
            <w:r w:rsidR="00210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0C9E" w:rsidRDefault="00210C9E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871B9" w:rsidRPr="00A07FC8">
              <w:rPr>
                <w:rFonts w:ascii="Times New Roman" w:hAnsi="Times New Roman"/>
                <w:sz w:val="24"/>
                <w:szCs w:val="24"/>
              </w:rPr>
              <w:t xml:space="preserve">елефон, факс: +7(3499)54-50-46, </w:t>
            </w:r>
          </w:p>
          <w:p w:rsidR="00F871B9" w:rsidRDefault="00F871B9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+ 79026268958</w:t>
            </w:r>
          </w:p>
          <w:p w:rsidR="00210C9E" w:rsidRPr="00A07FC8" w:rsidRDefault="00210C9E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10C9E" w:rsidRPr="00210C9E" w:rsidRDefault="00210C9E" w:rsidP="00210C9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10C9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F871B9" w:rsidRPr="00210C9E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 w:rsidRPr="00210C9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F871B9" w:rsidRDefault="00F871B9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Исакова Татьяна Владимировна</w:t>
            </w:r>
            <w:r w:rsidR="00210C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0C9E" w:rsidRPr="00210C9E" w:rsidRDefault="00210C9E" w:rsidP="00210C9E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10C9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- </w:t>
            </w:r>
          </w:p>
          <w:p w:rsidR="00F871B9" w:rsidRDefault="00F871B9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педагог-психолог Ковальчук Ольга Николаевна</w:t>
            </w:r>
            <w:r w:rsidR="00210C9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0C9E" w:rsidRPr="00A07FC8" w:rsidRDefault="00210C9E" w:rsidP="00210C9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63A74">
              <w:rPr>
                <w:rFonts w:ascii="Times New Roman" w:hAnsi="Times New Roman"/>
                <w:sz w:val="24"/>
                <w:szCs w:val="24"/>
              </w:rPr>
              <w:t>л.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  <w:hyperlink r:id="rId47" w:history="1">
              <w:r w:rsidRPr="00A07FC8">
                <w:rPr>
                  <w:rStyle w:val="ac"/>
                  <w:rFonts w:ascii="Times New Roman" w:hAnsi="Times New Roman"/>
                  <w:sz w:val="24"/>
                  <w:szCs w:val="24"/>
                </w:rPr>
                <w:t>detdomnadym@mail.ru</w:t>
              </w:r>
            </w:hyperlink>
          </w:p>
          <w:p w:rsidR="00210C9E" w:rsidRPr="00A07FC8" w:rsidRDefault="00210C9E" w:rsidP="00210C9E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1B9" w:rsidRPr="00A07FC8" w:rsidRDefault="00F871B9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Default="0052154B" w:rsidP="0087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Организация деятельности Ресурсного центра, обеспечивающего эффективное устройство в семью детей-сирот и детей, оставшихся без попечения родителей, и оказание квалифицированной помощи семье и детям, нуждающимся в государственной защите</w:t>
            </w:r>
          </w:p>
          <w:p w:rsidR="0052737A" w:rsidRPr="00A07FC8" w:rsidRDefault="0052737A" w:rsidP="00876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440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Создание ресурсного центра семейного устройства и социализации детей-сирот и детей, оставшихся без попечения родителей.</w:t>
            </w:r>
          </w:p>
          <w:p w:rsidR="0052154B" w:rsidRPr="00A07FC8" w:rsidRDefault="0052154B" w:rsidP="00440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Апробация и внедрение новых методик и социально-педагогических технологий семейного Устройство и воспитания детей-сирот и детей, оставшихся без попечения родителей.</w:t>
            </w:r>
          </w:p>
          <w:p w:rsidR="0052154B" w:rsidRPr="00A07FC8" w:rsidRDefault="0052154B" w:rsidP="00440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Развитие современных форм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с привлечением потенциала учреждений здравоохранения, образования, занятости и общественных организаций.</w:t>
            </w:r>
          </w:p>
          <w:p w:rsidR="0052154B" w:rsidRPr="00A07FC8" w:rsidRDefault="0052154B" w:rsidP="00440DB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 по организации эффективного устройства в семью детей-сирот и детей, оставшихся без попечения родителей, и оказание квалифицированной помощи семье и детям, нуждающимся в социальной помощи</w:t>
            </w:r>
          </w:p>
        </w:tc>
      </w:tr>
      <w:tr w:rsidR="00043627" w:rsidRPr="00A07FC8" w:rsidTr="0052154B">
        <w:trPr>
          <w:trHeight w:val="429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B3030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sz w:val="24"/>
                <w:szCs w:val="24"/>
              </w:rPr>
              <w:t xml:space="preserve">Сибирский федеральный округ </w:t>
            </w:r>
          </w:p>
        </w:tc>
      </w:tr>
      <w:tr w:rsidR="00043627" w:rsidRPr="00A07FC8" w:rsidTr="0052154B">
        <w:trPr>
          <w:trHeight w:val="424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Бурятия </w:t>
            </w:r>
          </w:p>
        </w:tc>
      </w:tr>
      <w:tr w:rsidR="0052154B" w:rsidRPr="00A07FC8" w:rsidTr="0052154B">
        <w:trPr>
          <w:trHeight w:val="318"/>
        </w:trPr>
        <w:tc>
          <w:tcPr>
            <w:tcW w:w="1384" w:type="dxa"/>
            <w:tcBorders>
              <w:bottom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для ребенка»</w:t>
            </w:r>
          </w:p>
          <w:p w:rsidR="008631CD" w:rsidRPr="00A07FC8" w:rsidRDefault="008631CD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33A5B" w:rsidRPr="00A07FC8" w:rsidRDefault="00533A5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</w:t>
            </w:r>
            <w:r w:rsidR="008631CD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CD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1 223 902 руб.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учреждение социального обслуживания "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Тарбагатайский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социально-реабилитационный центр для </w:t>
            </w: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несовершеннолетних"</w:t>
            </w:r>
          </w:p>
          <w:p w:rsidR="00E114F1" w:rsidRPr="00A07FC8" w:rsidRDefault="00E114F1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14F1" w:rsidRPr="00A07FC8" w:rsidRDefault="00E114F1" w:rsidP="00E114F1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450F87">
              <w:rPr>
                <w:rFonts w:ascii="Times New Roman" w:hAnsi="Times New Roman"/>
                <w:sz w:val="24"/>
                <w:szCs w:val="24"/>
              </w:rPr>
              <w:t xml:space="preserve">(фактический)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E114F1" w:rsidRPr="00A07FC8" w:rsidRDefault="00E114F1" w:rsidP="00E114F1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Республика Бурятия,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Тарбагатайский</w:t>
            </w:r>
            <w:proofErr w:type="spellEnd"/>
            <w:r w:rsidRPr="00A07FC8">
              <w:rPr>
                <w:rFonts w:ascii="Times New Roman" w:hAnsi="Times New Roman"/>
                <w:sz w:val="24"/>
                <w:szCs w:val="24"/>
              </w:rPr>
              <w:t xml:space="preserve"> район, село Тарба</w:t>
            </w:r>
            <w:r w:rsidR="00450F87">
              <w:rPr>
                <w:rFonts w:ascii="Times New Roman" w:hAnsi="Times New Roman"/>
                <w:sz w:val="24"/>
                <w:szCs w:val="24"/>
              </w:rPr>
              <w:t xml:space="preserve">гатай, улица </w:t>
            </w:r>
            <w:proofErr w:type="spellStart"/>
            <w:r w:rsidR="00450F87">
              <w:rPr>
                <w:rFonts w:ascii="Times New Roman" w:hAnsi="Times New Roman"/>
                <w:sz w:val="24"/>
                <w:szCs w:val="24"/>
              </w:rPr>
              <w:t>Лощенкова</w:t>
            </w:r>
            <w:proofErr w:type="spellEnd"/>
            <w:r w:rsidR="00450F87">
              <w:rPr>
                <w:rFonts w:ascii="Times New Roman" w:hAnsi="Times New Roman"/>
                <w:sz w:val="24"/>
                <w:szCs w:val="24"/>
              </w:rPr>
              <w:t>, дом 1, и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ндекс 671110</w:t>
            </w:r>
            <w:r w:rsidR="00450F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4F1" w:rsidRPr="00A07FC8" w:rsidRDefault="00450F87" w:rsidP="00E11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(код города)</w:t>
            </w:r>
            <w:r w:rsidR="00E114F1" w:rsidRPr="00A07FC8">
              <w:rPr>
                <w:rFonts w:ascii="Times New Roman" w:hAnsi="Times New Roman"/>
                <w:sz w:val="24"/>
                <w:szCs w:val="24"/>
              </w:rPr>
              <w:t>:  8-30146- 55287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114F1" w:rsidRPr="00A07F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="00E114F1" w:rsidRPr="00A07FC8">
              <w:rPr>
                <w:rFonts w:ascii="Times New Roman" w:hAnsi="Times New Roman"/>
                <w:sz w:val="24"/>
                <w:szCs w:val="24"/>
              </w:rPr>
              <w:t>акс: 8-301-46-55287</w:t>
            </w:r>
          </w:p>
          <w:p w:rsidR="00E114F1" w:rsidRPr="00A07FC8" w:rsidRDefault="00E114F1" w:rsidP="00E11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4F1" w:rsidRPr="00450F87" w:rsidRDefault="00450F87" w:rsidP="00E114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F87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- </w:t>
            </w:r>
          </w:p>
          <w:p w:rsidR="00E114F1" w:rsidRDefault="00E114F1" w:rsidP="00E114F1">
            <w:pPr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Китаева Елена Ивановна</w:t>
            </w:r>
            <w:r w:rsidR="00450F8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0F87" w:rsidRPr="00A07FC8" w:rsidRDefault="00450F87" w:rsidP="00450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48" w:history="1">
              <w:r w:rsidRPr="00A07FC8">
                <w:rPr>
                  <w:rStyle w:val="ac"/>
                  <w:rFonts w:ascii="Times New Roman" w:hAnsi="Times New Roman"/>
                  <w:sz w:val="24"/>
                  <w:szCs w:val="24"/>
                </w:rPr>
                <w:t>bur-tsrcn@mail.ru</w:t>
              </w:r>
            </w:hyperlink>
          </w:p>
          <w:p w:rsidR="00450F87" w:rsidRPr="00A07FC8" w:rsidRDefault="00450F87" w:rsidP="00E114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4F1" w:rsidRPr="00A07FC8" w:rsidRDefault="00E114F1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Внедрение новой системы оказания поддержки семьям и детям, находящимся в трудной жизненной ситуации в районе, направленной на оказание помощи по выходу из </w:t>
            </w:r>
            <w:r w:rsidRPr="00A07FC8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трудной жизненной ситуации, реабилитационную помощь и восстановление благоприятной для жизни детей семейной среды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3F415A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Обеспечение предоставления комплекса услуг: социальных, педагогических, психологических, профилактических, правовых, медицинских семьям, находящимся в социально опасном положении и иной трудной жизненной ситуации;</w:t>
            </w:r>
          </w:p>
          <w:p w:rsidR="0052154B" w:rsidRPr="00A07FC8" w:rsidRDefault="0052154B" w:rsidP="003F415A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оказание комплексной реабилитационной помощи, включая реабилитационный досуг несовершеннолетним, попавшим в трудную жизненную ситуацию, с целью поддержания жизнедеятельности, сбережение здоровья, коррекции психологического состояния, профилактику отклонений в поведении, развитие познавательных интересов, талантов, защиты законных прав и интересов детей;</w:t>
            </w:r>
          </w:p>
          <w:p w:rsidR="0052154B" w:rsidRPr="00A07FC8" w:rsidRDefault="0052154B" w:rsidP="003F415A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внедрение технологии восстановления родственных связей, возврата в семью детей, проживающих в учреждении;</w:t>
            </w:r>
          </w:p>
          <w:p w:rsidR="0052154B" w:rsidRPr="00A07FC8" w:rsidRDefault="0052154B" w:rsidP="003F415A">
            <w:pPr>
              <w:ind w:right="-6"/>
              <w:jc w:val="both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обучение специалистов центра по профилактике социального сиротства и семейного неблагополучия в свете нового законодательства;</w:t>
            </w:r>
          </w:p>
          <w:p w:rsidR="0052154B" w:rsidRPr="00A07FC8" w:rsidRDefault="0052154B" w:rsidP="003F41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распространение технологий  по сопровождению  семей с детьми, находящимися в трудной жизненной ситуации,  на территории </w:t>
            </w:r>
            <w:proofErr w:type="spellStart"/>
            <w:r w:rsidRPr="00A07FC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A07FC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 xml:space="preserve">  и Иволгинского районов</w:t>
            </w:r>
          </w:p>
          <w:p w:rsidR="0052154B" w:rsidRPr="00A07FC8" w:rsidRDefault="0052154B" w:rsidP="00DE22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627" w:rsidRPr="00A07FC8" w:rsidTr="0052154B">
        <w:trPr>
          <w:trHeight w:val="399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Хакасия</w:t>
            </w:r>
          </w:p>
        </w:tc>
      </w:tr>
      <w:tr w:rsidR="0052154B" w:rsidRPr="00A07FC8" w:rsidTr="0052154B">
        <w:trPr>
          <w:trHeight w:val="296"/>
        </w:trPr>
        <w:tc>
          <w:tcPr>
            <w:tcW w:w="1384" w:type="dxa"/>
            <w:tcBorders>
              <w:top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437п-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«Маленькие шаги к большому чуду»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специальное (коррекционное) образовательное учреждение Республики Хакасия для обучающихся, воспитанников  с ограниченными возможностями здоровья "Специальная (коррекционная) общеобразовательная школа-интернат I, II видов"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Оказание социальной поддержки семей с неговорящими детьми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общество, обеспечение комфортного состояния их родителей, формирование у населения адекватного отношения к детям с ограниченными возможностями здоровья и детям-инвалидам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Задачи: 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 спектра и повышение  качества внедряемой социальной услуги, направленной на поддержку семей с неговорящими детьми;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 инновационных  методик и технологий  по оказанию  реабилитационных услуг   детям-инвалидам  и детям с ограниченными возможностями здоровья;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добровольцев к работе с целевой группой Проекта;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коррекционной и (ре)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абилитационной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с неговорящими детьми- инвалидами и детьми с  ограниченными возможностями здоровья;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психологической и социальной помощи  семьям, воспитывающих неговорящих детей-инвалидов и детей с ограниченными возможностями здоровья;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 профессионального  уровня педагогов своей школы и педагогов других образовательных учреждений, работающих с неговорящими детьми;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обучение, стажировки специалистов слухоречевого центра и специалистов Республики Хакасия  по внедрению  новых инновационных методик  и  технологий по сопровождению семей, воспитывающих детей-инвалидов и детей с ограниченными возможностями здоровья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DE22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27" w:rsidRPr="00A07FC8" w:rsidTr="0052154B">
        <w:trPr>
          <w:trHeight w:val="421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Красноярский край </w:t>
            </w:r>
          </w:p>
        </w:tc>
      </w:tr>
      <w:tr w:rsidR="0052154B" w:rsidRPr="00A07FC8" w:rsidTr="0052154B">
        <w:trPr>
          <w:trHeight w:val="1589"/>
        </w:trPr>
        <w:tc>
          <w:tcPr>
            <w:tcW w:w="1384" w:type="dxa"/>
            <w:tcBorders>
              <w:bottom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«Создание площадки комплексной поддержки приемного 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631CD" w:rsidRPr="00A07FC8" w:rsidRDefault="008631CD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культуры "Центр ремесел "Домострой"</w:t>
            </w: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659EA" w:rsidRPr="00A07FC8" w:rsidRDefault="008631CD" w:rsidP="00D659E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Юридический </w:t>
            </w:r>
            <w:r w:rsidR="00D659EA">
              <w:rPr>
                <w:sz w:val="24"/>
                <w:szCs w:val="24"/>
              </w:rPr>
              <w:t xml:space="preserve">(фактический) </w:t>
            </w:r>
            <w:r w:rsidRPr="00A07FC8">
              <w:rPr>
                <w:sz w:val="24"/>
                <w:szCs w:val="24"/>
              </w:rPr>
              <w:t>адрес</w:t>
            </w:r>
            <w:r w:rsidR="00D659EA">
              <w:rPr>
                <w:sz w:val="24"/>
                <w:szCs w:val="24"/>
              </w:rPr>
              <w:t>:</w:t>
            </w:r>
            <w:r w:rsidRPr="00A07FC8">
              <w:rPr>
                <w:sz w:val="24"/>
                <w:szCs w:val="24"/>
              </w:rPr>
              <w:t xml:space="preserve"> </w:t>
            </w:r>
          </w:p>
          <w:p w:rsidR="008631CD" w:rsidRPr="00A07FC8" w:rsidRDefault="008631CD" w:rsidP="008631C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663124</w:t>
            </w:r>
            <w:r w:rsidR="00D659EA">
              <w:rPr>
                <w:sz w:val="24"/>
                <w:szCs w:val="24"/>
              </w:rPr>
              <w:t>,</w:t>
            </w:r>
            <w:r w:rsidRPr="00A07FC8">
              <w:rPr>
                <w:sz w:val="24"/>
                <w:szCs w:val="24"/>
              </w:rPr>
              <w:t xml:space="preserve"> Красноярский край, </w:t>
            </w:r>
            <w:proofErr w:type="spellStart"/>
            <w:r w:rsidRPr="00A07FC8">
              <w:rPr>
                <w:sz w:val="24"/>
                <w:szCs w:val="24"/>
              </w:rPr>
              <w:t>Пировский</w:t>
            </w:r>
            <w:proofErr w:type="spellEnd"/>
            <w:r w:rsidRPr="00A07FC8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A07FC8">
              <w:rPr>
                <w:sz w:val="24"/>
                <w:szCs w:val="24"/>
              </w:rPr>
              <w:t>Икшурма</w:t>
            </w:r>
            <w:proofErr w:type="spellEnd"/>
            <w:r w:rsidRPr="00A07FC8">
              <w:rPr>
                <w:sz w:val="24"/>
                <w:szCs w:val="24"/>
              </w:rPr>
              <w:t>, ул. Почтовая, д. 5</w:t>
            </w:r>
            <w:r w:rsidR="00D659EA">
              <w:rPr>
                <w:sz w:val="24"/>
                <w:szCs w:val="24"/>
              </w:rPr>
              <w:t>;</w:t>
            </w:r>
          </w:p>
          <w:p w:rsidR="008631CD" w:rsidRDefault="00D659EA" w:rsidP="008631C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631CD" w:rsidRPr="00A07FC8">
              <w:rPr>
                <w:sz w:val="24"/>
                <w:szCs w:val="24"/>
              </w:rPr>
              <w:t>елефон, факс  8 (391) 66 25 331, 8 (391) 66 25</w:t>
            </w:r>
            <w:r>
              <w:rPr>
                <w:sz w:val="24"/>
                <w:szCs w:val="24"/>
              </w:rPr>
              <w:t> </w:t>
            </w:r>
            <w:r w:rsidR="008631CD" w:rsidRPr="00A07FC8">
              <w:rPr>
                <w:sz w:val="24"/>
                <w:szCs w:val="24"/>
              </w:rPr>
              <w:t>116</w:t>
            </w:r>
          </w:p>
          <w:p w:rsidR="00D659EA" w:rsidRPr="00A07FC8" w:rsidRDefault="00D659EA" w:rsidP="008631C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D659EA" w:rsidRPr="00D659EA" w:rsidRDefault="00D659EA" w:rsidP="008631CD">
            <w:pPr>
              <w:pStyle w:val="Iauiue"/>
              <w:widowControl/>
              <w:jc w:val="both"/>
              <w:rPr>
                <w:b/>
                <w:sz w:val="24"/>
                <w:szCs w:val="24"/>
              </w:rPr>
            </w:pPr>
            <w:r w:rsidRPr="00D659EA">
              <w:rPr>
                <w:b/>
                <w:sz w:val="24"/>
                <w:szCs w:val="24"/>
              </w:rPr>
              <w:t>Д</w:t>
            </w:r>
            <w:r w:rsidR="008631CD" w:rsidRPr="00D659EA">
              <w:rPr>
                <w:b/>
                <w:sz w:val="24"/>
                <w:szCs w:val="24"/>
              </w:rPr>
              <w:t xml:space="preserve">иректор </w:t>
            </w:r>
            <w:r w:rsidRPr="00D659EA">
              <w:rPr>
                <w:b/>
                <w:sz w:val="24"/>
                <w:szCs w:val="24"/>
              </w:rPr>
              <w:t xml:space="preserve">(координатор Проекта) – </w:t>
            </w:r>
          </w:p>
          <w:p w:rsidR="008631CD" w:rsidRDefault="008631CD" w:rsidP="008631C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proofErr w:type="spellStart"/>
            <w:r w:rsidRPr="00A07FC8">
              <w:rPr>
                <w:sz w:val="24"/>
                <w:szCs w:val="24"/>
              </w:rPr>
              <w:t>Яруллина</w:t>
            </w:r>
            <w:proofErr w:type="spellEnd"/>
            <w:r w:rsidRPr="00A07FC8">
              <w:rPr>
                <w:sz w:val="24"/>
                <w:szCs w:val="24"/>
              </w:rPr>
              <w:t xml:space="preserve"> Роза </w:t>
            </w:r>
            <w:proofErr w:type="spellStart"/>
            <w:r w:rsidRPr="00A07FC8">
              <w:rPr>
                <w:sz w:val="24"/>
                <w:szCs w:val="24"/>
              </w:rPr>
              <w:t>Кашифовна</w:t>
            </w:r>
            <w:proofErr w:type="spellEnd"/>
            <w:r w:rsidR="00D659EA">
              <w:rPr>
                <w:sz w:val="24"/>
                <w:szCs w:val="24"/>
              </w:rPr>
              <w:t>,</w:t>
            </w:r>
          </w:p>
          <w:p w:rsidR="00D659EA" w:rsidRPr="00A07FC8" w:rsidRDefault="00D659EA" w:rsidP="00D659EA">
            <w:pPr>
              <w:pStyle w:val="Iauiue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07FC8">
              <w:rPr>
                <w:sz w:val="24"/>
                <w:szCs w:val="24"/>
              </w:rPr>
              <w:t xml:space="preserve">лектронный адрес </w:t>
            </w:r>
            <w:hyperlink r:id="rId49" w:history="1">
              <w:r w:rsidRPr="00A07FC8">
                <w:rPr>
                  <w:rStyle w:val="ac"/>
                  <w:sz w:val="24"/>
                  <w:szCs w:val="24"/>
                  <w:lang w:val="en-US"/>
                </w:rPr>
                <w:t>tiermis</w:t>
              </w:r>
              <w:r w:rsidRPr="00A07FC8">
                <w:rPr>
                  <w:rStyle w:val="ac"/>
                  <w:sz w:val="24"/>
                  <w:szCs w:val="24"/>
                </w:rPr>
                <w:t>@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A07FC8">
                <w:rPr>
                  <w:rStyle w:val="ac"/>
                  <w:sz w:val="24"/>
                  <w:szCs w:val="24"/>
                </w:rPr>
                <w:t>.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D659EA" w:rsidRPr="00A07FC8" w:rsidRDefault="00D659EA" w:rsidP="008631CD">
            <w:pPr>
              <w:pStyle w:val="Iauiue"/>
              <w:widowControl/>
              <w:jc w:val="both"/>
              <w:rPr>
                <w:sz w:val="24"/>
                <w:szCs w:val="24"/>
              </w:rPr>
            </w:pPr>
          </w:p>
          <w:p w:rsidR="008631CD" w:rsidRPr="00A07FC8" w:rsidRDefault="008631CD" w:rsidP="008631CD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комплексной поддержки и благоприятной системы воспитания детей-сирот в приемных семьях Пировского района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A222A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доступной психологической помощи приемным семьям и детям-сиротам из этих семей – создание центра психологической помощи с постоянными консультациями и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мониторингом текущей ситуации в приемных семьях в целях улучшения семейного микроклимата и предупреждения домашнего насилия в семье;</w:t>
            </w:r>
          </w:p>
          <w:p w:rsidR="0052154B" w:rsidRPr="00A07FC8" w:rsidRDefault="0052154B" w:rsidP="00A222A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площадки совместного семейного творчества для развития семейных творческих форм общения, создание условий для коллективной творческой работы в области ДПИ;</w:t>
            </w:r>
          </w:p>
          <w:p w:rsidR="0052154B" w:rsidRPr="00A07FC8" w:rsidRDefault="0052154B" w:rsidP="00A222A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клуба приемных семей для общения и взаимообмена опытом в Пировском районе и за его пределами как на реальной площадке, так и в виртуальном пространстве на специально выделенной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-странице «Центра ремесел «Домострой»;</w:t>
            </w:r>
          </w:p>
          <w:p w:rsidR="0052154B" w:rsidRPr="00A07FC8" w:rsidRDefault="0052154B" w:rsidP="00A222A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межрайонного форума сельских приемных семей;</w:t>
            </w:r>
          </w:p>
          <w:p w:rsidR="0052154B" w:rsidRPr="00A07FC8" w:rsidRDefault="0052154B" w:rsidP="00A222A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стажировок в благополучные приемные семьи для распространения положительного опыта приемных семей;</w:t>
            </w:r>
          </w:p>
          <w:p w:rsidR="0052154B" w:rsidRPr="00A07FC8" w:rsidRDefault="0052154B" w:rsidP="00A222A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накопление и распространение положительного опыта приемных семей и путей решения проблем детей-сирот в трудной жизненной ситуации</w:t>
            </w:r>
          </w:p>
          <w:p w:rsidR="0052154B" w:rsidRPr="00A07FC8" w:rsidRDefault="0052154B" w:rsidP="00D27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627" w:rsidRPr="00A07FC8" w:rsidTr="0052154B">
        <w:trPr>
          <w:trHeight w:val="414"/>
        </w:trPr>
        <w:tc>
          <w:tcPr>
            <w:tcW w:w="15276" w:type="dxa"/>
            <w:gridSpan w:val="4"/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Иркутская область </w:t>
            </w:r>
          </w:p>
        </w:tc>
      </w:tr>
      <w:tr w:rsidR="0052154B" w:rsidRPr="00A07FC8" w:rsidTr="0052154B">
        <w:trPr>
          <w:trHeight w:val="414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Default="0052154B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кризисной помощи  молодым семьям с детьми, находящимся в тяжелой жизненной ситуации,  и детям из этих семей»</w:t>
            </w:r>
          </w:p>
          <w:p w:rsidR="007A3D51" w:rsidRPr="00A07FC8" w:rsidRDefault="007A3D51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1CD" w:rsidRPr="00A07FC8" w:rsidRDefault="008631CD" w:rsidP="00515A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Default="0052154B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"Центр поддержки молодёжных инициатив"</w:t>
            </w:r>
          </w:p>
          <w:p w:rsidR="007A3D51" w:rsidRPr="00A07FC8" w:rsidRDefault="007A3D51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1CD" w:rsidRPr="00A07FC8" w:rsidRDefault="008631CD" w:rsidP="007A3D5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Юридический </w:t>
            </w:r>
            <w:r w:rsidR="007A3D51">
              <w:rPr>
                <w:sz w:val="24"/>
                <w:szCs w:val="24"/>
              </w:rPr>
              <w:t xml:space="preserve">(фактический) </w:t>
            </w:r>
            <w:r w:rsidRPr="00A07FC8">
              <w:rPr>
                <w:sz w:val="24"/>
                <w:szCs w:val="24"/>
              </w:rPr>
              <w:t>адрес:  665403, Иркутская область, город Че</w:t>
            </w:r>
            <w:r w:rsidR="00263A74">
              <w:rPr>
                <w:sz w:val="24"/>
                <w:szCs w:val="24"/>
              </w:rPr>
              <w:t xml:space="preserve">ремхово, улица Маяковского, д. </w:t>
            </w:r>
            <w:r w:rsidRPr="00A07FC8">
              <w:rPr>
                <w:sz w:val="24"/>
                <w:szCs w:val="24"/>
              </w:rPr>
              <w:t>124</w:t>
            </w:r>
            <w:r w:rsidR="007A3D51">
              <w:rPr>
                <w:sz w:val="24"/>
                <w:szCs w:val="24"/>
              </w:rPr>
              <w:t>;</w:t>
            </w:r>
          </w:p>
          <w:p w:rsidR="008631CD" w:rsidRDefault="00263A74" w:rsidP="007A3D5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631CD" w:rsidRPr="00A07FC8">
              <w:rPr>
                <w:sz w:val="24"/>
                <w:szCs w:val="24"/>
              </w:rPr>
              <w:t>елефон, факс  8 (39546) -6-20-11</w:t>
            </w:r>
          </w:p>
          <w:p w:rsidR="007A3D51" w:rsidRPr="00A07FC8" w:rsidRDefault="007A3D51" w:rsidP="007A3D5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7A3D51" w:rsidRPr="007A3D51" w:rsidRDefault="007A3D51" w:rsidP="007A3D51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7A3D51">
              <w:rPr>
                <w:b/>
                <w:sz w:val="24"/>
                <w:szCs w:val="24"/>
              </w:rPr>
              <w:t xml:space="preserve">Директор – </w:t>
            </w:r>
          </w:p>
          <w:p w:rsidR="008631CD" w:rsidRDefault="008631CD" w:rsidP="007A3D5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Макаров Виталий Витальевич</w:t>
            </w:r>
            <w:r w:rsidR="007A3D51">
              <w:rPr>
                <w:sz w:val="24"/>
                <w:szCs w:val="24"/>
              </w:rPr>
              <w:t>,</w:t>
            </w:r>
          </w:p>
          <w:p w:rsidR="007A3D51" w:rsidRPr="007A3D51" w:rsidRDefault="007A3D51" w:rsidP="007A3D51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7A3D51">
              <w:rPr>
                <w:b/>
                <w:sz w:val="24"/>
                <w:szCs w:val="24"/>
              </w:rPr>
              <w:t xml:space="preserve">координатор Проекта - </w:t>
            </w:r>
          </w:p>
          <w:p w:rsidR="008631CD" w:rsidRDefault="008631CD" w:rsidP="007A3D5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Комарова Валентина </w:t>
            </w:r>
            <w:proofErr w:type="spellStart"/>
            <w:r w:rsidRPr="00A07FC8">
              <w:rPr>
                <w:rFonts w:ascii="Times New Roman" w:hAnsi="Times New Roman"/>
                <w:sz w:val="24"/>
                <w:szCs w:val="24"/>
              </w:rPr>
              <w:t>Емельяновна</w:t>
            </w:r>
            <w:proofErr w:type="spellEnd"/>
            <w:r w:rsidR="007A3D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3D51" w:rsidRPr="00A07FC8" w:rsidRDefault="007A3D51" w:rsidP="007A3D51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A07FC8">
              <w:rPr>
                <w:sz w:val="24"/>
                <w:szCs w:val="24"/>
              </w:rPr>
              <w:t xml:space="preserve">лектронный адрес: </w:t>
            </w:r>
            <w:hyperlink r:id="rId50" w:history="1">
              <w:r w:rsidRPr="00A07FC8">
                <w:rPr>
                  <w:rStyle w:val="ac"/>
                  <w:sz w:val="24"/>
                  <w:szCs w:val="24"/>
                  <w:lang w:val="en-US"/>
                </w:rPr>
                <w:t>molodejk</w:t>
              </w:r>
              <w:r w:rsidRPr="00A07FC8">
                <w:rPr>
                  <w:rStyle w:val="ac"/>
                  <w:sz w:val="24"/>
                  <w:szCs w:val="24"/>
                </w:rPr>
                <w:t>@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A07FC8">
                <w:rPr>
                  <w:rStyle w:val="ac"/>
                  <w:sz w:val="24"/>
                  <w:szCs w:val="24"/>
                </w:rPr>
                <w:t>.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A07FC8">
              <w:rPr>
                <w:sz w:val="24"/>
                <w:szCs w:val="24"/>
              </w:rPr>
              <w:t xml:space="preserve">     </w:t>
            </w:r>
            <w:hyperlink r:id="rId51" w:history="1">
              <w:r w:rsidRPr="00A07FC8">
                <w:rPr>
                  <w:rStyle w:val="ac"/>
                  <w:sz w:val="24"/>
                  <w:szCs w:val="24"/>
                  <w:lang w:val="en-US"/>
                </w:rPr>
                <w:t>komarova</w:t>
              </w:r>
              <w:r w:rsidRPr="00A07FC8">
                <w:rPr>
                  <w:rStyle w:val="ac"/>
                  <w:sz w:val="24"/>
                  <w:szCs w:val="24"/>
                </w:rPr>
                <w:t>.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valentina</w:t>
              </w:r>
              <w:r w:rsidRPr="00A07FC8">
                <w:rPr>
                  <w:rStyle w:val="ac"/>
                  <w:sz w:val="24"/>
                  <w:szCs w:val="24"/>
                </w:rPr>
                <w:t>2010@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yandex</w:t>
              </w:r>
              <w:r w:rsidRPr="00A07FC8">
                <w:rPr>
                  <w:rStyle w:val="ac"/>
                  <w:sz w:val="24"/>
                  <w:szCs w:val="24"/>
                </w:rPr>
                <w:t>.</w:t>
              </w:r>
              <w:r w:rsidRPr="00A07FC8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 w:rsidRPr="00A07FC8">
              <w:rPr>
                <w:sz w:val="24"/>
                <w:szCs w:val="24"/>
              </w:rPr>
              <w:t xml:space="preserve"> </w:t>
            </w:r>
          </w:p>
          <w:p w:rsidR="007A3D51" w:rsidRPr="00A07FC8" w:rsidRDefault="007A3D51" w:rsidP="007A3D5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>Оказание социально - психологической, социально - правовой  и педагогической помощи молодым семьям с детьми в преодолении семейного  неблагополучия и  создании необходимых условий для воспитания и материального содержания несовершеннолетних детей</w:t>
            </w: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273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2154B" w:rsidRPr="00A07FC8" w:rsidRDefault="0052154B" w:rsidP="00527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 xml:space="preserve">Содействие молодым  семьям в решении социальных проблем, повышении социального статуса; </w:t>
            </w:r>
          </w:p>
          <w:p w:rsidR="0052154B" w:rsidRPr="00A07FC8" w:rsidRDefault="0052154B" w:rsidP="00527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 и преодоление негативные явления в семьях;</w:t>
            </w:r>
          </w:p>
          <w:p w:rsidR="0052154B" w:rsidRPr="00A07FC8" w:rsidRDefault="0052154B" w:rsidP="00527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обеспечению здорового образа жизни;</w:t>
            </w:r>
          </w:p>
          <w:p w:rsidR="0052154B" w:rsidRPr="00A07FC8" w:rsidRDefault="0052154B" w:rsidP="00527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Активизация  внутреннего потенциала семей. Сохранение и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укрепление семейных связей;</w:t>
            </w:r>
          </w:p>
          <w:p w:rsidR="0052154B" w:rsidRPr="00A07FC8" w:rsidRDefault="0052154B" w:rsidP="005273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социальной  и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педагогической компетенции родителей. Содействие  в решении проблем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родительских отношений;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прав несовершеннолетних, профилактика жестокого обращения с детьми в семьях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154B" w:rsidRPr="00A07FC8" w:rsidTr="0052154B">
        <w:trPr>
          <w:trHeight w:val="414"/>
        </w:trPr>
        <w:tc>
          <w:tcPr>
            <w:tcW w:w="1384" w:type="dxa"/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02-01-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</w:tcPr>
          <w:p w:rsidR="0052154B" w:rsidRDefault="0052154B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Сиропитательный</w:t>
            </w:r>
            <w:proofErr w:type="spellEnd"/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временного пребывания для одиноких матерей с детьми “Дача Надежды”»</w:t>
            </w:r>
          </w:p>
          <w:p w:rsidR="002C21AC" w:rsidRDefault="002C21AC" w:rsidP="00515A20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C21AC" w:rsidRPr="00A07FC8" w:rsidRDefault="002C21AC" w:rsidP="00515A20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2154B" w:rsidRPr="00EF5C14" w:rsidRDefault="0052154B" w:rsidP="00EF5C14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C14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Благотворительный Общественный фонд Иркутской области "ОБЕРЕГ"</w:t>
            </w:r>
          </w:p>
          <w:p w:rsidR="002C21AC" w:rsidRPr="00EF5C14" w:rsidRDefault="002C21AC" w:rsidP="00EF5C14">
            <w:pPr>
              <w:ind w:left="57" w:hanging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30BF" w:rsidRPr="00C130BF" w:rsidRDefault="00C130BF" w:rsidP="00C13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ридический</w:t>
            </w:r>
            <w:r w:rsidRPr="00EF5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ул. </w:t>
            </w:r>
            <w:proofErr w:type="spellStart"/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Постышева</w:t>
            </w:r>
            <w:proofErr w:type="spellEnd"/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бульвар, 21, кв. 31, г. Иркутск, 664046</w:t>
            </w:r>
          </w:p>
          <w:p w:rsidR="00C130BF" w:rsidRPr="00C130BF" w:rsidRDefault="00C130BF" w:rsidP="00C130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актический</w:t>
            </w:r>
            <w:r w:rsidRPr="00EF5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  <w:r w:rsidRPr="00C130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ул. Александра Невского, 38А, г. Иркутск, 664047 </w:t>
            </w:r>
          </w:p>
          <w:p w:rsidR="002C21AC" w:rsidRPr="002C21AC" w:rsidRDefault="002C21AC" w:rsidP="002C2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8 (3952) 76-76-28, 8 (3952) 67-01-67</w:t>
            </w:r>
          </w:p>
          <w:p w:rsidR="00C130BF" w:rsidRPr="00EF5C14" w:rsidRDefault="002C21AC" w:rsidP="002C2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Президент фонда</w:t>
            </w:r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30BF" w:rsidRPr="00EF5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2C21AC" w:rsidRPr="002C21AC" w:rsidRDefault="002C21AC" w:rsidP="002C2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C130BF" w:rsidRPr="00EF5C14" w:rsidRDefault="00C130BF" w:rsidP="00C130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2" w:history="1">
              <w:r w:rsidRPr="00EF5C1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670167@gmail.com</w:t>
              </w:r>
            </w:hyperlink>
          </w:p>
          <w:p w:rsidR="00C130BF" w:rsidRPr="002C21AC" w:rsidRDefault="00C130BF" w:rsidP="00C130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C1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 w:rsidRPr="00EF5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2C21AC" w:rsidRPr="00EF5C14" w:rsidRDefault="00C130BF" w:rsidP="00EF5C14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C14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  <w:p w:rsidR="00C130BF" w:rsidRPr="00EF5C14" w:rsidRDefault="00C130BF" w:rsidP="00EF5C14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C14">
              <w:rPr>
                <w:rFonts w:ascii="Times New Roman" w:hAnsi="Times New Roman"/>
                <w:color w:val="000000"/>
                <w:sz w:val="24"/>
                <w:szCs w:val="24"/>
              </w:rPr>
              <w:t>Рябова Виктория Владимировна</w:t>
            </w:r>
          </w:p>
          <w:p w:rsidR="00EF5C14" w:rsidRPr="00391C80" w:rsidRDefault="00EF5C14" w:rsidP="00EF5C14">
            <w:pPr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1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F5C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EF5C1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vyktory</w:t>
              </w:r>
              <w:r w:rsidRPr="00391C8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404@</w:t>
              </w:r>
              <w:r w:rsidRPr="00EF5C1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391C80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EF5C1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EF5C14" w:rsidRPr="00391C80" w:rsidRDefault="00EF5C14" w:rsidP="00EF5C14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на ранней стадии, адресная помощь неполным семьям (матерям с новорожденными детьми), находящимся в трудной жизненной ситуации, в центре семейных ценностей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на ранней стадии  неблагополучной ситуации, социальных проблем семьи;  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>оказание конкретной адресной поддержки с целью профилактики абортов, сохранения кровной семьи для ребенка, предупреждения помещения ребенка в государственное учреждение для детей сирот и детей, оставшихся без попечения родителей;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>организация временного проживания матерей с детьми;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>социальная реабилитация и адаптация женщины с ребенком в изменившихся условиях;</w:t>
            </w:r>
          </w:p>
          <w:p w:rsidR="0052154B" w:rsidRPr="00A07FC8" w:rsidRDefault="0052154B" w:rsidP="00515A2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отказов от новорожденных детей, сохранение и укрепление института семьи</w:t>
            </w:r>
          </w:p>
        </w:tc>
      </w:tr>
      <w:tr w:rsidR="00043627" w:rsidRPr="00A07FC8" w:rsidTr="0052154B">
        <w:trPr>
          <w:trHeight w:val="406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Кемеровская область </w:t>
            </w:r>
          </w:p>
        </w:tc>
      </w:tr>
      <w:tr w:rsidR="0052154B" w:rsidRPr="00A07FC8" w:rsidTr="0052154B">
        <w:trPr>
          <w:trHeight w:val="565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домой»</w:t>
            </w:r>
          </w:p>
          <w:p w:rsidR="008631CD" w:rsidRPr="00A07FC8" w:rsidRDefault="008631CD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Pr="00A07FC8" w:rsidRDefault="0052154B" w:rsidP="003A2E5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"Социально-реабилитационный центр для несовершеннолетних"</w:t>
            </w:r>
          </w:p>
          <w:p w:rsidR="008631CD" w:rsidRPr="00A07FC8" w:rsidRDefault="008631CD" w:rsidP="003A2E5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2E58" w:rsidRPr="00A07FC8" w:rsidRDefault="008631CD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Юридический </w:t>
            </w:r>
            <w:r w:rsidR="003A2E58">
              <w:rPr>
                <w:sz w:val="24"/>
                <w:szCs w:val="24"/>
              </w:rPr>
              <w:t xml:space="preserve">(фактический) </w:t>
            </w:r>
            <w:r w:rsidRPr="00A07FC8">
              <w:rPr>
                <w:sz w:val="24"/>
                <w:szCs w:val="24"/>
              </w:rPr>
              <w:t xml:space="preserve">адрес: </w:t>
            </w:r>
          </w:p>
          <w:p w:rsidR="008631CD" w:rsidRPr="00A07FC8" w:rsidRDefault="008631CD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 xml:space="preserve">652240, Российская Федерация, Кемеровская область, Тяжинский район, </w:t>
            </w:r>
            <w:proofErr w:type="spellStart"/>
            <w:r w:rsidRPr="00A07FC8">
              <w:rPr>
                <w:sz w:val="24"/>
                <w:szCs w:val="24"/>
              </w:rPr>
              <w:t>пгт</w:t>
            </w:r>
            <w:proofErr w:type="spellEnd"/>
            <w:r w:rsidR="003A2E58">
              <w:rPr>
                <w:sz w:val="24"/>
                <w:szCs w:val="24"/>
              </w:rPr>
              <w:t>.</w:t>
            </w:r>
            <w:r w:rsidRPr="00A07FC8">
              <w:rPr>
                <w:sz w:val="24"/>
                <w:szCs w:val="24"/>
              </w:rPr>
              <w:t xml:space="preserve"> Тяжинский, улица Коммунистическая, </w:t>
            </w:r>
            <w:r w:rsidR="003A2E58">
              <w:rPr>
                <w:sz w:val="24"/>
                <w:szCs w:val="24"/>
              </w:rPr>
              <w:t xml:space="preserve">дом 3а, улица </w:t>
            </w:r>
            <w:r w:rsidR="003A2E58">
              <w:rPr>
                <w:sz w:val="24"/>
                <w:szCs w:val="24"/>
              </w:rPr>
              <w:lastRenderedPageBreak/>
              <w:t>Мичурина, дом 15а;</w:t>
            </w:r>
            <w:r w:rsidRPr="00A07FC8">
              <w:rPr>
                <w:sz w:val="24"/>
                <w:szCs w:val="24"/>
              </w:rPr>
              <w:t xml:space="preserve"> </w:t>
            </w:r>
          </w:p>
          <w:p w:rsidR="003A2E58" w:rsidRDefault="003A2E58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631CD" w:rsidRPr="00A07FC8">
              <w:rPr>
                <w:sz w:val="24"/>
                <w:szCs w:val="24"/>
              </w:rPr>
              <w:t>елефон  8</w:t>
            </w:r>
            <w:r>
              <w:rPr>
                <w:sz w:val="24"/>
                <w:szCs w:val="24"/>
              </w:rPr>
              <w:t xml:space="preserve"> </w:t>
            </w:r>
            <w:r w:rsidR="008631CD" w:rsidRPr="00A07FC8">
              <w:rPr>
                <w:sz w:val="24"/>
                <w:szCs w:val="24"/>
              </w:rPr>
              <w:t xml:space="preserve">(384-49) 2-84-58,  </w:t>
            </w:r>
          </w:p>
          <w:p w:rsidR="008631CD" w:rsidRDefault="008631CD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факс 8(384-49) 2-84-58</w:t>
            </w:r>
          </w:p>
          <w:p w:rsidR="003A2E58" w:rsidRPr="00A07FC8" w:rsidRDefault="003A2E58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</w:p>
          <w:p w:rsidR="003A2E58" w:rsidRPr="003A2E58" w:rsidRDefault="008631CD" w:rsidP="003A2E58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3A2E58">
              <w:rPr>
                <w:b/>
                <w:sz w:val="24"/>
                <w:szCs w:val="24"/>
              </w:rPr>
              <w:t xml:space="preserve">Директор </w:t>
            </w:r>
            <w:r w:rsidR="003A2E58" w:rsidRPr="003A2E58">
              <w:rPr>
                <w:b/>
                <w:sz w:val="24"/>
                <w:szCs w:val="24"/>
              </w:rPr>
              <w:t xml:space="preserve">– </w:t>
            </w:r>
          </w:p>
          <w:p w:rsidR="008631CD" w:rsidRDefault="008631CD" w:rsidP="003A2E58">
            <w:pPr>
              <w:pStyle w:val="Iauiue"/>
              <w:widowControl/>
              <w:ind w:left="57"/>
              <w:rPr>
                <w:sz w:val="24"/>
                <w:szCs w:val="24"/>
              </w:rPr>
            </w:pPr>
            <w:r w:rsidRPr="00A07FC8">
              <w:rPr>
                <w:sz w:val="24"/>
                <w:szCs w:val="24"/>
              </w:rPr>
              <w:t>Карабанова Оксана Васильевна</w:t>
            </w:r>
            <w:r w:rsidR="003A2E58">
              <w:rPr>
                <w:sz w:val="24"/>
                <w:szCs w:val="24"/>
              </w:rPr>
              <w:t>,</w:t>
            </w:r>
          </w:p>
          <w:p w:rsidR="003A2E58" w:rsidRPr="003A2E58" w:rsidRDefault="003A2E58" w:rsidP="003A2E58">
            <w:pPr>
              <w:pStyle w:val="Iauiue"/>
              <w:widowControl/>
              <w:ind w:left="57"/>
              <w:rPr>
                <w:b/>
                <w:sz w:val="24"/>
                <w:szCs w:val="24"/>
              </w:rPr>
            </w:pPr>
            <w:r w:rsidRPr="003A2E58">
              <w:rPr>
                <w:b/>
                <w:sz w:val="24"/>
                <w:szCs w:val="24"/>
              </w:rPr>
              <w:t xml:space="preserve">координатор Проекта - </w:t>
            </w:r>
          </w:p>
          <w:p w:rsidR="008631CD" w:rsidRDefault="003A2E58" w:rsidP="003A2E5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631CD" w:rsidRPr="00A07FC8">
              <w:rPr>
                <w:rFonts w:ascii="Times New Roman" w:hAnsi="Times New Roman"/>
                <w:sz w:val="24"/>
                <w:szCs w:val="24"/>
              </w:rPr>
              <w:t xml:space="preserve">аведующая отделением психологической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 и социальной диагностики</w:t>
            </w:r>
            <w:r w:rsidR="008631CD" w:rsidRPr="00A07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631CD" w:rsidRPr="00A07FC8">
              <w:rPr>
                <w:rFonts w:ascii="Times New Roman" w:hAnsi="Times New Roman"/>
                <w:sz w:val="24"/>
                <w:szCs w:val="24"/>
              </w:rPr>
              <w:t>Чебаткова</w:t>
            </w:r>
            <w:proofErr w:type="spellEnd"/>
            <w:r w:rsidR="008631CD" w:rsidRPr="00A07FC8">
              <w:rPr>
                <w:rFonts w:ascii="Times New Roman" w:hAnsi="Times New Roman"/>
                <w:sz w:val="24"/>
                <w:szCs w:val="24"/>
              </w:rPr>
              <w:t xml:space="preserve"> Инна Викторовна, </w:t>
            </w:r>
          </w:p>
          <w:p w:rsidR="003A2E58" w:rsidRPr="00A07FC8" w:rsidRDefault="003A2E58" w:rsidP="003A2E5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A07F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4" w:history="1">
              <w:r w:rsidRPr="00A07FC8">
                <w:rPr>
                  <w:rFonts w:ascii="Times New Roman" w:hAnsi="Times New Roman"/>
                  <w:sz w:val="24"/>
                  <w:szCs w:val="24"/>
                  <w:lang w:val="en-US"/>
                </w:rPr>
                <w:t>cscf</w:t>
              </w:r>
              <w:r w:rsidRPr="00A07FC8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A07FC8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A07FC8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Pr="00A07FC8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2E58" w:rsidRPr="00A07FC8" w:rsidRDefault="003A2E58" w:rsidP="003A2E58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1CD" w:rsidRPr="00A07FC8" w:rsidRDefault="008631CD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Содействие в создании замещающих семей и гармонизация стиля семейного воспитания через формирование адекватных родительских позиций в различных ситуациях взаимодействия с приёмным ребёнком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 населения о социальной значимости воспитания приёмных детей,  формах и правилах приёма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детей на воспитание;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правовой, социально-психологической и педагогической компетентности замещающих родителей;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замещающих родителей способам позитивного общения и взаимодействия с приёмными детьми;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Самоисследование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родительских позиций, преодоление стереотипов родительского поведения;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 количества  возвратов детей из замещающих семей;</w:t>
            </w:r>
          </w:p>
          <w:p w:rsidR="0052154B" w:rsidRPr="00A07FC8" w:rsidRDefault="0052154B" w:rsidP="007C782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эмоциональной  поддержки замещающим семьям</w:t>
            </w:r>
          </w:p>
          <w:p w:rsidR="0052154B" w:rsidRPr="00A07FC8" w:rsidRDefault="0052154B" w:rsidP="00D27B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627" w:rsidRPr="00A07FC8" w:rsidTr="0052154B">
        <w:trPr>
          <w:trHeight w:val="335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Новосибирская область </w:t>
            </w:r>
          </w:p>
        </w:tc>
      </w:tr>
      <w:tr w:rsidR="0052154B" w:rsidRPr="00A07FC8" w:rsidTr="0052154B">
        <w:trPr>
          <w:trHeight w:val="1571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400п-</w:t>
            </w:r>
          </w:p>
          <w:p w:rsidR="0052154B" w:rsidRPr="00A07FC8" w:rsidRDefault="0052154B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D5555E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«Служба профилактики семейного неблагополучия и жестокого обращения с детьми в семьях»</w:t>
            </w:r>
          </w:p>
          <w:p w:rsidR="00720454" w:rsidRPr="00D5555E" w:rsidRDefault="0072045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0454" w:rsidRPr="00C073E1" w:rsidRDefault="0072045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C073E1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Новосибирской области "Социально-реабилитационный центр для несовершеннолетних" г. Татарск</w:t>
            </w:r>
          </w:p>
          <w:p w:rsidR="00720454" w:rsidRPr="00C073E1" w:rsidRDefault="0072045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73E1" w:rsidRDefault="00720454" w:rsidP="00C073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="00C07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фактический </w:t>
            </w: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C07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73E1" w:rsidRPr="00720454" w:rsidRDefault="00C073E1" w:rsidP="00C073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Татарская,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Новосибирская область г. Татарск,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632124</w:t>
            </w:r>
          </w:p>
          <w:p w:rsidR="00C073E1" w:rsidRPr="00720454" w:rsidRDefault="00720454" w:rsidP="00C073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C073E1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8</w:t>
            </w:r>
            <w:r w:rsidR="0076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3E1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(38364)</w:t>
            </w:r>
            <w:r w:rsidR="0076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73E1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2-01-92</w:t>
            </w:r>
          </w:p>
          <w:p w:rsidR="00760261" w:rsidRDefault="00C073E1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20454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ефон</w:t>
            </w:r>
            <w:r w:rsidR="00720454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бухгалтерии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454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6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454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(38364)</w:t>
            </w:r>
            <w:r w:rsidR="00760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0454"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2-53-21 </w:t>
            </w:r>
          </w:p>
          <w:p w:rsidR="00760261" w:rsidRDefault="00760261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2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Носков Вадим Валерьевич</w:t>
            </w:r>
          </w:p>
          <w:p w:rsidR="00760261" w:rsidRPr="00760261" w:rsidRDefault="00720454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0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</w:t>
            </w:r>
            <w:hyperlink r:id="rId55" w:history="1">
              <w:r w:rsidR="00760261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priyt23@sznsk.r</w:t>
              </w:r>
              <w:r w:rsidR="00760261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u</w:t>
              </w:r>
            </w:hyperlink>
          </w:p>
          <w:p w:rsidR="00760261" w:rsidRDefault="00760261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02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760261" w:rsidRPr="00760261" w:rsidRDefault="00760261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Фрилинг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Геннадьевна</w:t>
            </w:r>
          </w:p>
          <w:p w:rsidR="00760261" w:rsidRPr="00D5555E" w:rsidRDefault="00667214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760261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tfriling</w:t>
              </w:r>
              <w:r w:rsidR="00760261" w:rsidRPr="00D5555E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760261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yandes</w:t>
              </w:r>
              <w:r w:rsidR="00760261" w:rsidRPr="00D5555E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60261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20454" w:rsidRPr="00720454" w:rsidRDefault="00720454" w:rsidP="0076026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Формирование в обществе нетерпимого отношения к различным проявлениям насилия по отношению к детям через создание и деятельность «Службы профилактики семейного неблагополучия и жестокого обращения с детьми в семьях»</w:t>
            </w:r>
          </w:p>
          <w:p w:rsidR="0052154B" w:rsidRPr="00A07FC8" w:rsidRDefault="0052154B" w:rsidP="0087615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0B266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</w:rPr>
              <w:t>Восстановление благоприятной для воспитания ребенка семейной среды, налаживание детско-родительских отношений;</w:t>
            </w:r>
          </w:p>
          <w:p w:rsidR="0052154B" w:rsidRPr="00A07FC8" w:rsidRDefault="0052154B" w:rsidP="000B266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реабилитационной помощи детям, ставшим жертвами жестокого обращения или преступных посягательств, и их семьям, повышение уровня информированности несовершеннолетних о возможных рисках и опасностях в социуме (жесткое обращение, преступные посягательства); </w:t>
            </w:r>
          </w:p>
          <w:p w:rsidR="0052154B" w:rsidRPr="00A07FC8" w:rsidRDefault="0052154B" w:rsidP="000B266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психологической,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иной помощи по ликвидации кризисной ситуации в семье, восстановление эмоционального и психического здоровья несовершеннолетних через занятия в сенсорной комнате;</w:t>
            </w:r>
          </w:p>
          <w:p w:rsidR="0052154B" w:rsidRPr="00A07FC8" w:rsidRDefault="0052154B" w:rsidP="000B266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обучение специалистов, работающих с семьей и детьми, профессиональному сопровождению, внедрению новых методик и технологий и навыкам работы по предотвращению жестокого обращения и с пострадавшими детьми;</w:t>
            </w:r>
          </w:p>
          <w:p w:rsidR="0052154B" w:rsidRPr="00A07FC8" w:rsidRDefault="0052154B" w:rsidP="000B266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информационно-методических материалов для просвещения родителей и детей, распространение положительного опыта инновационной работы «Службы профилактики семейного неблагополучия и жестокого обращения с детьми в семьях» среди других социальных учреждений, работающих с семьями и детьми.</w:t>
            </w:r>
          </w:p>
        </w:tc>
      </w:tr>
      <w:tr w:rsidR="00043627" w:rsidRPr="00A07FC8" w:rsidTr="0052154B">
        <w:trPr>
          <w:trHeight w:val="355"/>
        </w:trPr>
        <w:tc>
          <w:tcPr>
            <w:tcW w:w="1527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B3030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07FC8">
              <w:rPr>
                <w:b/>
                <w:sz w:val="24"/>
                <w:szCs w:val="24"/>
              </w:rPr>
              <w:lastRenderedPageBreak/>
              <w:t xml:space="preserve">Дальневосточный федеральный округ </w:t>
            </w:r>
          </w:p>
        </w:tc>
      </w:tr>
      <w:tr w:rsidR="00043627" w:rsidRPr="00A07FC8" w:rsidTr="0052154B">
        <w:trPr>
          <w:trHeight w:val="371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DE221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Еврейская АО </w:t>
            </w:r>
          </w:p>
        </w:tc>
      </w:tr>
      <w:tr w:rsidR="0052154B" w:rsidRPr="00A07FC8" w:rsidTr="0052154B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77п-</w:t>
            </w:r>
          </w:p>
          <w:p w:rsidR="0052154B" w:rsidRPr="00A07FC8" w:rsidRDefault="0052154B" w:rsidP="00515A2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D5555E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«Путь домой»</w:t>
            </w:r>
          </w:p>
          <w:p w:rsidR="00EF5C14" w:rsidRPr="00D5555E" w:rsidRDefault="00EF5C14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326BF" w:rsidRPr="001326BF" w:rsidRDefault="001326BF" w:rsidP="00060A49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Default="0052154B" w:rsidP="006332B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областное государственное образовательное бюджетное учреждение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 п. </w:t>
            </w:r>
            <w:proofErr w:type="spellStart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Бира</w:t>
            </w:r>
            <w:proofErr w:type="spellEnd"/>
            <w:r w:rsidRPr="00A07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326BF" w:rsidRDefault="001326BF" w:rsidP="006332B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91F" w:rsidRDefault="001326BF" w:rsidP="001326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Юридический, фактический адрес: </w:t>
            </w:r>
          </w:p>
          <w:p w:rsidR="001326BF" w:rsidRPr="001326BF" w:rsidRDefault="001326BF" w:rsidP="001326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Кащеевой</w:t>
            </w:r>
            <w:proofErr w:type="spellEnd"/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  <w:r w:rsidR="001B79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Еврейская автономная область, </w:t>
            </w:r>
            <w:proofErr w:type="spellStart"/>
            <w:r w:rsidR="001B791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Облученский</w:t>
            </w:r>
            <w:proofErr w:type="spellEnd"/>
            <w:r w:rsidR="001B791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="001B791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</w:t>
            </w:r>
            <w:proofErr w:type="spellEnd"/>
            <w:r w:rsidR="001B791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79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B791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679130</w:t>
            </w:r>
          </w:p>
          <w:p w:rsidR="001326BF" w:rsidRDefault="001B791F" w:rsidP="001326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26BF"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елефон (842666) 38-1-39, 38-1-49</w:t>
            </w:r>
          </w:p>
          <w:p w:rsidR="001B791F" w:rsidRDefault="001B791F" w:rsidP="001326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79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 w:rsidR="001B791F" w:rsidRPr="001326BF" w:rsidRDefault="001B791F" w:rsidP="001B791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Ковалева Зинаида Никифоровна</w:t>
            </w:r>
          </w:p>
          <w:p w:rsidR="001326BF" w:rsidRDefault="001326BF" w:rsidP="001326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  </w:t>
            </w:r>
            <w:hyperlink r:id="rId57" w:history="1">
              <w:r w:rsidR="001B791F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school_dv@mail.ru</w:t>
              </w:r>
            </w:hyperlink>
          </w:p>
          <w:p w:rsidR="001B791F" w:rsidRPr="001326BF" w:rsidRDefault="00E672D7" w:rsidP="001326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 Проекта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1326BF" w:rsidRDefault="001326BF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Брыкова</w:t>
            </w:r>
            <w:proofErr w:type="spellEnd"/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  <w:p w:rsidR="00E672D7" w:rsidRDefault="00E672D7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26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   </w:t>
            </w:r>
            <w:hyperlink r:id="rId58" w:history="1">
              <w:r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school_dv@mail.ru</w:t>
              </w:r>
            </w:hyperlink>
          </w:p>
          <w:p w:rsidR="00E672D7" w:rsidRPr="00A07FC8" w:rsidRDefault="00E672D7" w:rsidP="00E672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Социально-психологическая подготовка детей-сирот и детей, оставшихся без попечения родителей, с ограниченными возможностями здоровья к проживанию в  семье, профилактика социального сиротства</w:t>
            </w:r>
          </w:p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6332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оптимальных условий для укрепления и восстановления родственных связей  воспитанников в учреждении для детей-сирот и детей, оставшихся без попечения родителей;</w:t>
            </w:r>
          </w:p>
          <w:p w:rsidR="0052154B" w:rsidRPr="00A07FC8" w:rsidRDefault="0052154B" w:rsidP="006332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деятельности по оказанию гражданам, изъявившим желание принять на  воспитание ребёнка в семью, правовой и социально-педагогической  помощи;</w:t>
            </w:r>
          </w:p>
          <w:p w:rsidR="0052154B" w:rsidRPr="00A07FC8" w:rsidRDefault="0052154B" w:rsidP="006332B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ценностной ориентации и положительной мотивации воспитанников на проживание в замещающей семье</w:t>
            </w:r>
          </w:p>
        </w:tc>
      </w:tr>
      <w:tr w:rsidR="00043627" w:rsidRPr="00A07FC8" w:rsidTr="0052154B">
        <w:trPr>
          <w:trHeight w:val="404"/>
        </w:trPr>
        <w:tc>
          <w:tcPr>
            <w:tcW w:w="15276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043627" w:rsidRPr="00A07FC8" w:rsidRDefault="00043627" w:rsidP="0065639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Камчатский край</w:t>
            </w:r>
          </w:p>
        </w:tc>
      </w:tr>
      <w:tr w:rsidR="0052154B" w:rsidRPr="00A07FC8" w:rsidTr="0052154B">
        <w:trPr>
          <w:trHeight w:val="2263"/>
        </w:trPr>
        <w:tc>
          <w:tcPr>
            <w:tcW w:w="1384" w:type="dxa"/>
            <w:tcBorders>
              <w:right w:val="single" w:sz="4" w:space="0" w:color="auto"/>
            </w:tcBorders>
          </w:tcPr>
          <w:p w:rsidR="0052154B" w:rsidRPr="00A07FC8" w:rsidRDefault="00F97D6D" w:rsidP="00515A20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01-01-</w:t>
            </w:r>
            <w:r w:rsidR="0052154B"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289п-</w:t>
            </w:r>
          </w:p>
          <w:p w:rsidR="0052154B" w:rsidRPr="00A07FC8" w:rsidRDefault="0052154B" w:rsidP="00515A2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2013.7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2154B" w:rsidRPr="00A07FC8" w:rsidRDefault="0052154B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«Социальная служба “Мобильная бригада “Контакт”»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52154B" w:rsidRDefault="0052154B" w:rsidP="0056113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Краевое государственное автономное учреждение социальной защиты "Камчатский центр социальной помощи семье и детям"</w:t>
            </w:r>
          </w:p>
          <w:p w:rsidR="00E672D7" w:rsidRDefault="00E672D7" w:rsidP="00060A49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2D7" w:rsidRPr="00E672D7" w:rsidRDefault="00E672D7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фактический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 w:rsidR="00572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72D7" w:rsidRPr="00E672D7" w:rsidRDefault="00E672D7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Ключевская, д.28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72D4C" w:rsidRDefault="00E672D7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Петропавловск-Камчатский, 683003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572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(4152) 42-45-49, </w:t>
            </w:r>
          </w:p>
          <w:p w:rsidR="00E672D7" w:rsidRPr="00E672D7" w:rsidRDefault="00572D4C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E672D7"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672D7"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(4152)42-75-03</w:t>
            </w:r>
          </w:p>
          <w:p w:rsidR="00E672D7" w:rsidRDefault="00E672D7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572D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Денисюк  Ольга Ивановна</w:t>
            </w:r>
          </w:p>
          <w:p w:rsidR="00572D4C" w:rsidRDefault="00572D4C" w:rsidP="00E672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572D4C" w:rsidRDefault="00667214" w:rsidP="00572D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miloserdie92@mail.ru</w:t>
              </w:r>
            </w:hyperlink>
          </w:p>
          <w:p w:rsidR="00572D4C" w:rsidRPr="00E672D7" w:rsidRDefault="00572D4C" w:rsidP="00572D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E672D7" w:rsidRDefault="00572D4C" w:rsidP="00572D4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E672D7" w:rsidRPr="00E672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аместитель директора по научно-методической работе  Казакова Валентина Гавриловна</w:t>
            </w:r>
          </w:p>
          <w:p w:rsidR="00572D4C" w:rsidRPr="00572D4C" w:rsidRDefault="00572D4C" w:rsidP="00572D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572D4C" w:rsidRPr="00D5555E" w:rsidRDefault="00667214" w:rsidP="00572D4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Kazakova</w:t>
              </w:r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_</w:t>
              </w:r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val</w:t>
              </w:r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572D4C" w:rsidRPr="00D5555E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572D4C" w:rsidRPr="00E12796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72D4C" w:rsidRPr="00572D4C" w:rsidRDefault="00572D4C" w:rsidP="00572D4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hAnsi="Times New Roman"/>
                <w:sz w:val="24"/>
                <w:szCs w:val="24"/>
              </w:rPr>
              <w:t>Обеспечение доступности и регулярности получения социальных, социально-правовых, социально-психологических услуг детьми, находящимися в трудной жизненной ситуации, детьми, подвергшимися физическому и сексуальному насилию, и их семьями, которые проживают в отдаленных малонаселенных пунктах Камчатского края со слаборазвитой социально-бытовой инфраструктурой и транспортным обеспечением</w:t>
            </w:r>
          </w:p>
          <w:p w:rsidR="0052154B" w:rsidRPr="00A07FC8" w:rsidRDefault="0052154B" w:rsidP="0065639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52154B" w:rsidRPr="00A07FC8" w:rsidRDefault="0052154B" w:rsidP="006332B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по профилактике жестокого обращения с детьми, семейного неблагополучия и социального сиротства детей, восстановлению благоприятной для воспитания ребенка семейной среды; </w:t>
            </w:r>
          </w:p>
          <w:p w:rsidR="0052154B" w:rsidRPr="00A07FC8" w:rsidRDefault="0052154B" w:rsidP="006332B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консультативной правовой, психологической, педагогической и социально-экономической помощи детям, находящимся в трудной жизненной ситуации, детям, подвергшимся физическому и сексуальному насилию, и их семьям, проживающим в отдаленных населенных пунктах Камчатского края; </w:t>
            </w:r>
          </w:p>
          <w:p w:rsidR="0052154B" w:rsidRPr="00A07FC8" w:rsidRDefault="0052154B" w:rsidP="006332BC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экстренное реагирование на кризисную ситуацию в семье (кризисная помощь);</w:t>
            </w:r>
          </w:p>
          <w:p w:rsidR="0052154B" w:rsidRPr="00A07FC8" w:rsidRDefault="0052154B" w:rsidP="006332B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специалистам муниципальных образовательных и </w:t>
            </w:r>
            <w:proofErr w:type="spellStart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отдаленных населенных пунктов Камчатского края по вопросам использования социальных технологий работы с детьми, находящимися в трудной жизненной </w:t>
            </w:r>
            <w:r w:rsidRPr="00A07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ситуации, детьми, подвергшимися физическому и сексуальному насилию, защиты их прав и законных интересов</w:t>
            </w:r>
          </w:p>
        </w:tc>
      </w:tr>
    </w:tbl>
    <w:p w:rsidR="00992C20" w:rsidRPr="00A07FC8" w:rsidRDefault="00992C2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992C20" w:rsidRPr="00A07FC8" w:rsidSect="00CD4920">
      <w:headerReference w:type="default" r:id="rId61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214" w:rsidRDefault="00667214" w:rsidP="00351E05">
      <w:r>
        <w:separator/>
      </w:r>
    </w:p>
  </w:endnote>
  <w:endnote w:type="continuationSeparator" w:id="0">
    <w:p w:rsidR="00667214" w:rsidRDefault="00667214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214" w:rsidRDefault="00667214" w:rsidP="00351E05">
      <w:r>
        <w:separator/>
      </w:r>
    </w:p>
  </w:footnote>
  <w:footnote w:type="continuationSeparator" w:id="0">
    <w:p w:rsidR="00667214" w:rsidRDefault="00667214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80" w:rsidRPr="00B34344" w:rsidRDefault="00391C80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93FDB" w:rsidRPr="00E93FDB">
      <w:rPr>
        <w:noProof/>
        <w:lang w:val="ru-RU"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2D5093"/>
    <w:multiLevelType w:val="hybridMultilevel"/>
    <w:tmpl w:val="391C319E"/>
    <w:lvl w:ilvl="0" w:tplc="3C2E35D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376B16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56706B"/>
    <w:multiLevelType w:val="hybridMultilevel"/>
    <w:tmpl w:val="20F2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35B16"/>
    <w:multiLevelType w:val="hybridMultilevel"/>
    <w:tmpl w:val="EB628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34600"/>
    <w:multiLevelType w:val="hybridMultilevel"/>
    <w:tmpl w:val="64DCD7E6"/>
    <w:lvl w:ilvl="0" w:tplc="50B0D8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E3B0C"/>
    <w:multiLevelType w:val="hybridMultilevel"/>
    <w:tmpl w:val="5FFCB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4047EE"/>
    <w:multiLevelType w:val="hybridMultilevel"/>
    <w:tmpl w:val="D8B64BF4"/>
    <w:lvl w:ilvl="0" w:tplc="4D9E0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971AA"/>
    <w:multiLevelType w:val="hybridMultilevel"/>
    <w:tmpl w:val="673CE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75E9E"/>
    <w:multiLevelType w:val="hybridMultilevel"/>
    <w:tmpl w:val="523A0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C2706"/>
    <w:multiLevelType w:val="multilevel"/>
    <w:tmpl w:val="B2FE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630E9"/>
    <w:multiLevelType w:val="hybridMultilevel"/>
    <w:tmpl w:val="6C580DD2"/>
    <w:lvl w:ilvl="0" w:tplc="D1D6A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BC6932"/>
    <w:multiLevelType w:val="hybridMultilevel"/>
    <w:tmpl w:val="E84EA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B6514"/>
    <w:multiLevelType w:val="hybridMultilevel"/>
    <w:tmpl w:val="0C64C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26322"/>
    <w:multiLevelType w:val="hybridMultilevel"/>
    <w:tmpl w:val="DC264464"/>
    <w:lvl w:ilvl="0" w:tplc="E5105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27A0A"/>
    <w:multiLevelType w:val="hybridMultilevel"/>
    <w:tmpl w:val="71E84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D6106"/>
    <w:multiLevelType w:val="hybridMultilevel"/>
    <w:tmpl w:val="C7AA5A6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1B48ADE">
      <w:start w:val="1"/>
      <w:numFmt w:val="bullet"/>
      <w:lvlText w:val=""/>
      <w:lvlJc w:val="left"/>
      <w:pPr>
        <w:tabs>
          <w:tab w:val="num" w:pos="2906"/>
        </w:tabs>
        <w:ind w:left="2906" w:hanging="397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9452039"/>
    <w:multiLevelType w:val="hybridMultilevel"/>
    <w:tmpl w:val="8870CA04"/>
    <w:lvl w:ilvl="0" w:tplc="8514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82A45"/>
    <w:multiLevelType w:val="hybridMultilevel"/>
    <w:tmpl w:val="A31E3182"/>
    <w:lvl w:ilvl="0" w:tplc="9CFCDE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623C1"/>
    <w:multiLevelType w:val="hybridMultilevel"/>
    <w:tmpl w:val="D68EB726"/>
    <w:lvl w:ilvl="0" w:tplc="005ADC9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BF54001"/>
    <w:multiLevelType w:val="hybridMultilevel"/>
    <w:tmpl w:val="5CF8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8126B"/>
    <w:multiLevelType w:val="hybridMultilevel"/>
    <w:tmpl w:val="762E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40599"/>
    <w:multiLevelType w:val="hybridMultilevel"/>
    <w:tmpl w:val="03648132"/>
    <w:lvl w:ilvl="0" w:tplc="7AA4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5052EB"/>
    <w:multiLevelType w:val="hybridMultilevel"/>
    <w:tmpl w:val="80A2433E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35269"/>
    <w:multiLevelType w:val="hybridMultilevel"/>
    <w:tmpl w:val="1D54A796"/>
    <w:lvl w:ilvl="0" w:tplc="C7B62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4F17BB"/>
    <w:multiLevelType w:val="hybridMultilevel"/>
    <w:tmpl w:val="4A18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821E5"/>
    <w:multiLevelType w:val="singleLevel"/>
    <w:tmpl w:val="1284AF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EB47EE"/>
    <w:multiLevelType w:val="hybridMultilevel"/>
    <w:tmpl w:val="977E64CA"/>
    <w:lvl w:ilvl="0" w:tplc="95882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93E9E"/>
    <w:multiLevelType w:val="hybridMultilevel"/>
    <w:tmpl w:val="2CF2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05838"/>
    <w:multiLevelType w:val="hybridMultilevel"/>
    <w:tmpl w:val="6A580DC6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C0FF0"/>
    <w:multiLevelType w:val="hybridMultilevel"/>
    <w:tmpl w:val="2856C58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>
    <w:nsid w:val="77EE2C37"/>
    <w:multiLevelType w:val="hybridMultilevel"/>
    <w:tmpl w:val="D35CFFBA"/>
    <w:lvl w:ilvl="0" w:tplc="DCB6B2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7D6F58E1"/>
    <w:multiLevelType w:val="singleLevel"/>
    <w:tmpl w:val="D8049992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234754"/>
    <w:multiLevelType w:val="hybridMultilevel"/>
    <w:tmpl w:val="29BC8618"/>
    <w:lvl w:ilvl="0" w:tplc="F6B04F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A5730"/>
    <w:multiLevelType w:val="hybridMultilevel"/>
    <w:tmpl w:val="6D2CB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A0880"/>
    <w:multiLevelType w:val="hybridMultilevel"/>
    <w:tmpl w:val="A74235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17"/>
  </w:num>
  <w:num w:numId="5">
    <w:abstractNumId w:val="14"/>
  </w:num>
  <w:num w:numId="6">
    <w:abstractNumId w:val="27"/>
  </w:num>
  <w:num w:numId="7">
    <w:abstractNumId w:val="32"/>
  </w:num>
  <w:num w:numId="8">
    <w:abstractNumId w:val="36"/>
  </w:num>
  <w:num w:numId="9">
    <w:abstractNumId w:val="10"/>
  </w:num>
  <w:num w:numId="10">
    <w:abstractNumId w:val="0"/>
  </w:num>
  <w:num w:numId="11">
    <w:abstractNumId w:val="25"/>
  </w:num>
  <w:num w:numId="12">
    <w:abstractNumId w:val="19"/>
  </w:num>
  <w:num w:numId="13">
    <w:abstractNumId w:val="2"/>
  </w:num>
  <w:num w:numId="14">
    <w:abstractNumId w:val="1"/>
  </w:num>
  <w:num w:numId="15">
    <w:abstractNumId w:val="28"/>
  </w:num>
  <w:num w:numId="16">
    <w:abstractNumId w:val="26"/>
  </w:num>
  <w:num w:numId="17">
    <w:abstractNumId w:val="3"/>
  </w:num>
  <w:num w:numId="18">
    <w:abstractNumId w:val="24"/>
  </w:num>
  <w:num w:numId="19">
    <w:abstractNumId w:val="11"/>
  </w:num>
  <w:num w:numId="20">
    <w:abstractNumId w:val="15"/>
  </w:num>
  <w:num w:numId="21">
    <w:abstractNumId w:val="4"/>
  </w:num>
  <w:num w:numId="22">
    <w:abstractNumId w:val="7"/>
  </w:num>
  <w:num w:numId="23">
    <w:abstractNumId w:val="5"/>
  </w:num>
  <w:num w:numId="24">
    <w:abstractNumId w:val="35"/>
  </w:num>
  <w:num w:numId="25">
    <w:abstractNumId w:val="21"/>
  </w:num>
  <w:num w:numId="26">
    <w:abstractNumId w:val="13"/>
  </w:num>
  <w:num w:numId="27">
    <w:abstractNumId w:val="34"/>
  </w:num>
  <w:num w:numId="28">
    <w:abstractNumId w:val="22"/>
  </w:num>
  <w:num w:numId="29">
    <w:abstractNumId w:val="29"/>
  </w:num>
  <w:num w:numId="30">
    <w:abstractNumId w:val="6"/>
  </w:num>
  <w:num w:numId="31">
    <w:abstractNumId w:val="9"/>
  </w:num>
  <w:num w:numId="32">
    <w:abstractNumId w:val="12"/>
  </w:num>
  <w:num w:numId="33">
    <w:abstractNumId w:val="18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50D5"/>
    <w:rsid w:val="00007ECA"/>
    <w:rsid w:val="00010AB7"/>
    <w:rsid w:val="00015DCE"/>
    <w:rsid w:val="0001643A"/>
    <w:rsid w:val="00021D75"/>
    <w:rsid w:val="00023BB5"/>
    <w:rsid w:val="00031FAE"/>
    <w:rsid w:val="0003521C"/>
    <w:rsid w:val="00043627"/>
    <w:rsid w:val="00045DD9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7F36"/>
    <w:rsid w:val="000901F3"/>
    <w:rsid w:val="00090202"/>
    <w:rsid w:val="00093688"/>
    <w:rsid w:val="0009485C"/>
    <w:rsid w:val="000A08E6"/>
    <w:rsid w:val="000A11D4"/>
    <w:rsid w:val="000A393F"/>
    <w:rsid w:val="000A3980"/>
    <w:rsid w:val="000A76B2"/>
    <w:rsid w:val="000B0A73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245C"/>
    <w:rsid w:val="000E3B29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742E1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6C7D"/>
    <w:rsid w:val="001F0F1D"/>
    <w:rsid w:val="001F1CFB"/>
    <w:rsid w:val="001F26CA"/>
    <w:rsid w:val="001F2E83"/>
    <w:rsid w:val="001F34DB"/>
    <w:rsid w:val="001F4FAB"/>
    <w:rsid w:val="001F697C"/>
    <w:rsid w:val="00202C01"/>
    <w:rsid w:val="00203623"/>
    <w:rsid w:val="0020425B"/>
    <w:rsid w:val="00205A52"/>
    <w:rsid w:val="002103F4"/>
    <w:rsid w:val="00210A72"/>
    <w:rsid w:val="00210C9E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D0B"/>
    <w:rsid w:val="00234E44"/>
    <w:rsid w:val="00236710"/>
    <w:rsid w:val="002412D1"/>
    <w:rsid w:val="00245745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7C24"/>
    <w:rsid w:val="002D00ED"/>
    <w:rsid w:val="002D1845"/>
    <w:rsid w:val="002D1ED0"/>
    <w:rsid w:val="002D3207"/>
    <w:rsid w:val="002D63E2"/>
    <w:rsid w:val="002D7F8A"/>
    <w:rsid w:val="002E19F3"/>
    <w:rsid w:val="002E1EFA"/>
    <w:rsid w:val="002E6835"/>
    <w:rsid w:val="002E6D67"/>
    <w:rsid w:val="002F0341"/>
    <w:rsid w:val="002F06DF"/>
    <w:rsid w:val="002F1CAB"/>
    <w:rsid w:val="002F1FD9"/>
    <w:rsid w:val="002F5A61"/>
    <w:rsid w:val="00301544"/>
    <w:rsid w:val="003018F7"/>
    <w:rsid w:val="00301C3B"/>
    <w:rsid w:val="003024C3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6B95"/>
    <w:rsid w:val="00336F85"/>
    <w:rsid w:val="00340233"/>
    <w:rsid w:val="00351E05"/>
    <w:rsid w:val="00352E86"/>
    <w:rsid w:val="00354B0B"/>
    <w:rsid w:val="00355791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821E6"/>
    <w:rsid w:val="00383251"/>
    <w:rsid w:val="00387FD9"/>
    <w:rsid w:val="00391C80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5B0B"/>
    <w:rsid w:val="003F11BA"/>
    <w:rsid w:val="003F14DC"/>
    <w:rsid w:val="003F3105"/>
    <w:rsid w:val="003F415A"/>
    <w:rsid w:val="003F5BCF"/>
    <w:rsid w:val="003F6789"/>
    <w:rsid w:val="00402279"/>
    <w:rsid w:val="0040353A"/>
    <w:rsid w:val="00403ECD"/>
    <w:rsid w:val="0041451A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2511"/>
    <w:rsid w:val="00472E51"/>
    <w:rsid w:val="004745BF"/>
    <w:rsid w:val="00477303"/>
    <w:rsid w:val="00480F16"/>
    <w:rsid w:val="004813C7"/>
    <w:rsid w:val="00483883"/>
    <w:rsid w:val="00484AE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5"/>
    <w:rsid w:val="004B4C7E"/>
    <w:rsid w:val="004B4F44"/>
    <w:rsid w:val="004B50B1"/>
    <w:rsid w:val="004B649E"/>
    <w:rsid w:val="004C21E3"/>
    <w:rsid w:val="004C6757"/>
    <w:rsid w:val="004C7233"/>
    <w:rsid w:val="004C7234"/>
    <w:rsid w:val="004C7A6E"/>
    <w:rsid w:val="004C7F5F"/>
    <w:rsid w:val="004D093A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1660"/>
    <w:rsid w:val="00572390"/>
    <w:rsid w:val="00572D4C"/>
    <w:rsid w:val="00572FA8"/>
    <w:rsid w:val="00577DCC"/>
    <w:rsid w:val="0058353D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2D25"/>
    <w:rsid w:val="005B3CAC"/>
    <w:rsid w:val="005B4185"/>
    <w:rsid w:val="005B4E07"/>
    <w:rsid w:val="005C1557"/>
    <w:rsid w:val="005C2989"/>
    <w:rsid w:val="005C2F88"/>
    <w:rsid w:val="005C5274"/>
    <w:rsid w:val="005C747F"/>
    <w:rsid w:val="005C7F54"/>
    <w:rsid w:val="005D0AE5"/>
    <w:rsid w:val="005D0FB3"/>
    <w:rsid w:val="005D176F"/>
    <w:rsid w:val="005D4FD7"/>
    <w:rsid w:val="005D5876"/>
    <w:rsid w:val="005D5C0C"/>
    <w:rsid w:val="005D7EFE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5E11"/>
    <w:rsid w:val="00607E0A"/>
    <w:rsid w:val="006103A9"/>
    <w:rsid w:val="0061077A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43E9"/>
    <w:rsid w:val="006357A2"/>
    <w:rsid w:val="00637922"/>
    <w:rsid w:val="0064043A"/>
    <w:rsid w:val="00641C5A"/>
    <w:rsid w:val="00641F95"/>
    <w:rsid w:val="00642A92"/>
    <w:rsid w:val="00643170"/>
    <w:rsid w:val="0064349D"/>
    <w:rsid w:val="00644CE1"/>
    <w:rsid w:val="006454F4"/>
    <w:rsid w:val="006466BB"/>
    <w:rsid w:val="0065143F"/>
    <w:rsid w:val="00656390"/>
    <w:rsid w:val="00660E08"/>
    <w:rsid w:val="006633B6"/>
    <w:rsid w:val="00664361"/>
    <w:rsid w:val="0066458F"/>
    <w:rsid w:val="00667214"/>
    <w:rsid w:val="00670206"/>
    <w:rsid w:val="006704C1"/>
    <w:rsid w:val="00671C7E"/>
    <w:rsid w:val="00671E39"/>
    <w:rsid w:val="0067445B"/>
    <w:rsid w:val="006744E1"/>
    <w:rsid w:val="006747E6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6CA0"/>
    <w:rsid w:val="006C71E1"/>
    <w:rsid w:val="006D4345"/>
    <w:rsid w:val="006E17D2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4E9F"/>
    <w:rsid w:val="00707794"/>
    <w:rsid w:val="00711640"/>
    <w:rsid w:val="00714061"/>
    <w:rsid w:val="00714685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7483"/>
    <w:rsid w:val="007A1278"/>
    <w:rsid w:val="007A2DB9"/>
    <w:rsid w:val="007A3D51"/>
    <w:rsid w:val="007A70DA"/>
    <w:rsid w:val="007A7F0E"/>
    <w:rsid w:val="007B231B"/>
    <w:rsid w:val="007B3B24"/>
    <w:rsid w:val="007B4654"/>
    <w:rsid w:val="007B5D7E"/>
    <w:rsid w:val="007B66D7"/>
    <w:rsid w:val="007B6C47"/>
    <w:rsid w:val="007B7BD5"/>
    <w:rsid w:val="007C2A6A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E07"/>
    <w:rsid w:val="00830CA1"/>
    <w:rsid w:val="008311F6"/>
    <w:rsid w:val="00833204"/>
    <w:rsid w:val="008339AE"/>
    <w:rsid w:val="0083440B"/>
    <w:rsid w:val="00836BC1"/>
    <w:rsid w:val="00836F20"/>
    <w:rsid w:val="00837FF9"/>
    <w:rsid w:val="00846463"/>
    <w:rsid w:val="00847C02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24DD"/>
    <w:rsid w:val="0088472B"/>
    <w:rsid w:val="0088777B"/>
    <w:rsid w:val="00892012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1BD8"/>
    <w:rsid w:val="009234A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C105F"/>
    <w:rsid w:val="009C26CF"/>
    <w:rsid w:val="009C3AA9"/>
    <w:rsid w:val="009C417C"/>
    <w:rsid w:val="009C5416"/>
    <w:rsid w:val="009D366A"/>
    <w:rsid w:val="009E0618"/>
    <w:rsid w:val="009E2800"/>
    <w:rsid w:val="009E3377"/>
    <w:rsid w:val="009F49A6"/>
    <w:rsid w:val="009F653B"/>
    <w:rsid w:val="009F6EEE"/>
    <w:rsid w:val="00A00C1D"/>
    <w:rsid w:val="00A01CC5"/>
    <w:rsid w:val="00A039E1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7C1"/>
    <w:rsid w:val="00A6776C"/>
    <w:rsid w:val="00A74E57"/>
    <w:rsid w:val="00A836AD"/>
    <w:rsid w:val="00A85CB1"/>
    <w:rsid w:val="00A86E4A"/>
    <w:rsid w:val="00A948BD"/>
    <w:rsid w:val="00AA0196"/>
    <w:rsid w:val="00AA20B5"/>
    <w:rsid w:val="00AA20FD"/>
    <w:rsid w:val="00AA41CB"/>
    <w:rsid w:val="00AA423F"/>
    <w:rsid w:val="00AB1C77"/>
    <w:rsid w:val="00AB4FF9"/>
    <w:rsid w:val="00AB72EF"/>
    <w:rsid w:val="00AC01D7"/>
    <w:rsid w:val="00AC1CA0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11BF7"/>
    <w:rsid w:val="00B126C4"/>
    <w:rsid w:val="00B16183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AF"/>
    <w:rsid w:val="00BD4583"/>
    <w:rsid w:val="00BD4B1A"/>
    <w:rsid w:val="00BD4D54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33396"/>
    <w:rsid w:val="00C3619E"/>
    <w:rsid w:val="00C36786"/>
    <w:rsid w:val="00C36A0C"/>
    <w:rsid w:val="00C37384"/>
    <w:rsid w:val="00C4071D"/>
    <w:rsid w:val="00C40A7C"/>
    <w:rsid w:val="00C4327D"/>
    <w:rsid w:val="00C451E7"/>
    <w:rsid w:val="00C46B14"/>
    <w:rsid w:val="00C47A15"/>
    <w:rsid w:val="00C511F6"/>
    <w:rsid w:val="00C53572"/>
    <w:rsid w:val="00C55B40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D01B4B"/>
    <w:rsid w:val="00D0276D"/>
    <w:rsid w:val="00D0606F"/>
    <w:rsid w:val="00D11423"/>
    <w:rsid w:val="00D1282D"/>
    <w:rsid w:val="00D12FC9"/>
    <w:rsid w:val="00D209E7"/>
    <w:rsid w:val="00D237F6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7724"/>
    <w:rsid w:val="00D829E3"/>
    <w:rsid w:val="00D84319"/>
    <w:rsid w:val="00D84596"/>
    <w:rsid w:val="00D864F3"/>
    <w:rsid w:val="00D91C64"/>
    <w:rsid w:val="00D93EAB"/>
    <w:rsid w:val="00D9677D"/>
    <w:rsid w:val="00D96EC7"/>
    <w:rsid w:val="00D977E6"/>
    <w:rsid w:val="00DA1077"/>
    <w:rsid w:val="00DA35E2"/>
    <w:rsid w:val="00DA53E1"/>
    <w:rsid w:val="00DB047B"/>
    <w:rsid w:val="00DB15F8"/>
    <w:rsid w:val="00DB2A54"/>
    <w:rsid w:val="00DB2C96"/>
    <w:rsid w:val="00DB5AC2"/>
    <w:rsid w:val="00DC325E"/>
    <w:rsid w:val="00DC474C"/>
    <w:rsid w:val="00DC6385"/>
    <w:rsid w:val="00DD0014"/>
    <w:rsid w:val="00DE0CA4"/>
    <w:rsid w:val="00DE2218"/>
    <w:rsid w:val="00DE2842"/>
    <w:rsid w:val="00DE33AC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72D7"/>
    <w:rsid w:val="00E70A88"/>
    <w:rsid w:val="00E73ABC"/>
    <w:rsid w:val="00E80C4E"/>
    <w:rsid w:val="00E85E80"/>
    <w:rsid w:val="00E87354"/>
    <w:rsid w:val="00E87DF0"/>
    <w:rsid w:val="00E9103E"/>
    <w:rsid w:val="00E93FDB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F5C14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51A9"/>
    <w:rsid w:val="00FB17A0"/>
    <w:rsid w:val="00FB2E70"/>
    <w:rsid w:val="00FB7189"/>
    <w:rsid w:val="00FC11DF"/>
    <w:rsid w:val="00FC7FB9"/>
    <w:rsid w:val="00FD2D51"/>
    <w:rsid w:val="00FD478F"/>
    <w:rsid w:val="00FD4DF8"/>
    <w:rsid w:val="00FD61E9"/>
    <w:rsid w:val="00FD6599"/>
    <w:rsid w:val="00FD6B2F"/>
    <w:rsid w:val="00FE1057"/>
    <w:rsid w:val="00FE1D5D"/>
    <w:rsid w:val="00FE2B2A"/>
    <w:rsid w:val="00FE3C1F"/>
    <w:rsid w:val="00FE4862"/>
    <w:rsid w:val="00FE53F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paragraph" w:customStyle="1" w:styleId="afa">
    <w:name w:val="Знак"/>
    <w:basedOn w:val="a"/>
    <w:rsid w:val="00391C8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391C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3">
    <w:name w:val="Знак2"/>
    <w:basedOn w:val="a"/>
    <w:next w:val="2"/>
    <w:autoRedefine/>
    <w:rsid w:val="00391C80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391C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бычный2"/>
    <w:rsid w:val="00391C80"/>
    <w:rPr>
      <w:sz w:val="24"/>
    </w:rPr>
  </w:style>
  <w:style w:type="paragraph" w:customStyle="1" w:styleId="afb">
    <w:name w:val="Знак Знак Знак"/>
    <w:basedOn w:val="a"/>
    <w:rsid w:val="00391C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391C80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paragraph" w:customStyle="1" w:styleId="afa">
    <w:name w:val="Знак"/>
    <w:basedOn w:val="a"/>
    <w:rsid w:val="00391C8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391C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23">
    <w:name w:val="Знак2"/>
    <w:basedOn w:val="a"/>
    <w:next w:val="2"/>
    <w:autoRedefine/>
    <w:rsid w:val="00391C80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391C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Обычный2"/>
    <w:rsid w:val="00391C80"/>
    <w:rPr>
      <w:sz w:val="24"/>
    </w:rPr>
  </w:style>
  <w:style w:type="paragraph" w:customStyle="1" w:styleId="afb">
    <w:name w:val="Знак Знак Знак"/>
    <w:basedOn w:val="a"/>
    <w:rsid w:val="00391C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c">
    <w:name w:val="Знак Знак Знак Знак"/>
    <w:basedOn w:val="a"/>
    <w:rsid w:val="00391C80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for/sos-dd.org/neo2/?ncrnd=449007" TargetMode="External"/><Relationship Id="rId18" Type="http://schemas.openxmlformats.org/officeDocument/2006/relationships/hyperlink" Target="mailto:dobraya.nadegda@mail.ru" TargetMode="External"/><Relationship Id="rId26" Type="http://schemas.openxmlformats.org/officeDocument/2006/relationships/hyperlink" Target="mailto:flagdobra2011@mail.ru" TargetMode="External"/><Relationship Id="rId39" Type="http://schemas.openxmlformats.org/officeDocument/2006/relationships/hyperlink" Target="mailto:helpcentr@rambler.ru" TargetMode="External"/><Relationship Id="rId21" Type="http://schemas.openxmlformats.org/officeDocument/2006/relationships/hyperlink" Target="mailto:pugaeva_n@mail.ru" TargetMode="External"/><Relationship Id="rId34" Type="http://schemas.openxmlformats.org/officeDocument/2006/relationships/hyperlink" Target="mailto:a.v.uvarova@mail.ru" TargetMode="External"/><Relationship Id="rId42" Type="http://schemas.openxmlformats.org/officeDocument/2006/relationships/hyperlink" Target="mailto:activ@ulmic.ru" TargetMode="External"/><Relationship Id="rId47" Type="http://schemas.openxmlformats.org/officeDocument/2006/relationships/hyperlink" Target="mailto:detdomnadym@mail.ru" TargetMode="External"/><Relationship Id="rId50" Type="http://schemas.openxmlformats.org/officeDocument/2006/relationships/hyperlink" Target="mailto:molodejk@yandex.ru" TargetMode="External"/><Relationship Id="rId55" Type="http://schemas.openxmlformats.org/officeDocument/2006/relationships/hyperlink" Target="mailto:priyt23@sznsk.ru" TargetMode="Externa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ogu63@mail.ru" TargetMode="External"/><Relationship Id="rId20" Type="http://schemas.openxmlformats.org/officeDocument/2006/relationships/hyperlink" Target="mailto:srcn_zabota@uszn.avo.ru" TargetMode="External"/><Relationship Id="rId29" Type="http://schemas.openxmlformats.org/officeDocument/2006/relationships/hyperlink" Target="mailto:Tchugunova.olya2014@yandex.ru" TargetMode="External"/><Relationship Id="rId41" Type="http://schemas.openxmlformats.org/officeDocument/2006/relationships/hyperlink" Target="mailto:iliin@ulmic.ru" TargetMode="External"/><Relationship Id="rId54" Type="http://schemas.openxmlformats.org/officeDocument/2006/relationships/hyperlink" Target="mailto:cscf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_fenix@mail.ru" TargetMode="External"/><Relationship Id="rId24" Type="http://schemas.openxmlformats.org/officeDocument/2006/relationships/hyperlink" Target="mailto:vnatal@yandex.ru" TargetMode="External"/><Relationship Id="rId32" Type="http://schemas.openxmlformats.org/officeDocument/2006/relationships/hyperlink" Target="mailto:Namis2002@mail.ru" TargetMode="External"/><Relationship Id="rId37" Type="http://schemas.openxmlformats.org/officeDocument/2006/relationships/hyperlink" Target="mailto:priutn@mail.ru" TargetMode="External"/><Relationship Id="rId40" Type="http://schemas.openxmlformats.org/officeDocument/2006/relationships/hyperlink" Target="mailto:helpcentr@rambler.ru" TargetMode="External"/><Relationship Id="rId45" Type="http://schemas.openxmlformats.org/officeDocument/2006/relationships/hyperlink" Target="mailto:petpriut@mail.ru" TargetMode="External"/><Relationship Id="rId53" Type="http://schemas.openxmlformats.org/officeDocument/2006/relationships/hyperlink" Target="mailto:vyktory404@yandex.ru" TargetMode="External"/><Relationship Id="rId58" Type="http://schemas.openxmlformats.org/officeDocument/2006/relationships/hyperlink" Target="mailto:school_d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cso@mail.ru" TargetMode="External"/><Relationship Id="rId23" Type="http://schemas.openxmlformats.org/officeDocument/2006/relationships/hyperlink" Target="http://www.ya-roditel.ru/professionals/" TargetMode="External"/><Relationship Id="rId28" Type="http://schemas.openxmlformats.org/officeDocument/2006/relationships/hyperlink" Target="mailto:Kiril/nadegda@yandex.ru" TargetMode="External"/><Relationship Id="rId36" Type="http://schemas.openxmlformats.org/officeDocument/2006/relationships/hyperlink" Target="mailto:avital02@mail.ru" TargetMode="External"/><Relationship Id="rId49" Type="http://schemas.openxmlformats.org/officeDocument/2006/relationships/hyperlink" Target="mailto:tiermis@yandex.ru" TargetMode="External"/><Relationship Id="rId57" Type="http://schemas.openxmlformats.org/officeDocument/2006/relationships/hyperlink" Target="mailto:school_dv@mail.ru" TargetMode="External"/><Relationship Id="rId61" Type="http://schemas.openxmlformats.org/officeDocument/2006/relationships/header" Target="header1.xml"/><Relationship Id="rId10" Type="http://schemas.openxmlformats.org/officeDocument/2006/relationships/hyperlink" Target="mailto:centr_garmonia@mail.ru" TargetMode="External"/><Relationship Id="rId19" Type="http://schemas.openxmlformats.org/officeDocument/2006/relationships/hyperlink" Target="mailto:nowocamp@gmail.com" TargetMode="External"/><Relationship Id="rId31" Type="http://schemas.openxmlformats.org/officeDocument/2006/relationships/hyperlink" Target="mailto:belgesovam@mail.ru" TargetMode="External"/><Relationship Id="rId44" Type="http://schemas.openxmlformats.org/officeDocument/2006/relationships/hyperlink" Target="mailto:sla94@mail.ru" TargetMode="External"/><Relationship Id="rId52" Type="http://schemas.openxmlformats.org/officeDocument/2006/relationships/hyperlink" Target="mailto:670167@gmail.com" TargetMode="External"/><Relationship Id="rId60" Type="http://schemas.openxmlformats.org/officeDocument/2006/relationships/hyperlink" Target="mailto:Kazakova_va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op_pav@mail.ru" TargetMode="External"/><Relationship Id="rId14" Type="http://schemas.openxmlformats.org/officeDocument/2006/relationships/hyperlink" Target="mailto:21WOMEN@mail.ru" TargetMode="External"/><Relationship Id="rId22" Type="http://schemas.openxmlformats.org/officeDocument/2006/relationships/hyperlink" Target="mailto:sbz-2@mail.ru" TargetMode="External"/><Relationship Id="rId27" Type="http://schemas.openxmlformats.org/officeDocument/2006/relationships/hyperlink" Target="mailto:smolfeniks@mail.ru" TargetMode="External"/><Relationship Id="rId30" Type="http://schemas.openxmlformats.org/officeDocument/2006/relationships/hyperlink" Target="mailto:family-center@mail.ru" TargetMode="External"/><Relationship Id="rId35" Type="http://schemas.openxmlformats.org/officeDocument/2006/relationships/hyperlink" Target="mailto:priutn@mail.ru" TargetMode="External"/><Relationship Id="rId43" Type="http://schemas.openxmlformats.org/officeDocument/2006/relationships/hyperlink" Target="mailto:ul.molcenter@gmail.com" TargetMode="External"/><Relationship Id="rId48" Type="http://schemas.openxmlformats.org/officeDocument/2006/relationships/hyperlink" Target="mailto:bur-tsrcn@mail.ru" TargetMode="External"/><Relationship Id="rId56" Type="http://schemas.openxmlformats.org/officeDocument/2006/relationships/hyperlink" Target="mailto:tfriling@yandes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omarova.valentina2010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uhg-fenix@mail.ru" TargetMode="External"/><Relationship Id="rId17" Type="http://schemas.openxmlformats.org/officeDocument/2006/relationships/hyperlink" Target="mailto:nnguravushka@yandex.ru" TargetMode="External"/><Relationship Id="rId25" Type="http://schemas.openxmlformats.org/officeDocument/2006/relationships/hyperlink" Target="mailto:nelli.51@mail.ru" TargetMode="External"/><Relationship Id="rId33" Type="http://schemas.openxmlformats.org/officeDocument/2006/relationships/hyperlink" Target="mailto:detdom20@bk.ru" TargetMode="External"/><Relationship Id="rId38" Type="http://schemas.openxmlformats.org/officeDocument/2006/relationships/hyperlink" Target="mailto:fond@radostsamara.ru" TargetMode="External"/><Relationship Id="rId46" Type="http://schemas.openxmlformats.org/officeDocument/2006/relationships/hyperlink" Target="mailto:rhbs07@rambler.ru" TargetMode="External"/><Relationship Id="rId59" Type="http://schemas.openxmlformats.org/officeDocument/2006/relationships/hyperlink" Target="mailto:miloserdie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B416-9FA9-434C-83D9-4DDBA982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19724</Words>
  <Characters>112433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131894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Бекин Владимир Николаевич</cp:lastModifiedBy>
  <cp:revision>4</cp:revision>
  <cp:lastPrinted>2014-05-28T07:36:00Z</cp:lastPrinted>
  <dcterms:created xsi:type="dcterms:W3CDTF">2014-12-23T13:38:00Z</dcterms:created>
  <dcterms:modified xsi:type="dcterms:W3CDTF">2014-12-23T14:05:00Z</dcterms:modified>
</cp:coreProperties>
</file>